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0680" w14:textId="529807D1" w:rsidR="00A9584F" w:rsidRDefault="00472D73" w:rsidP="00D1666E">
      <w:pPr>
        <w:jc w:val="center"/>
        <w:rPr>
          <w:rFonts w:asciiTheme="majorHAnsi" w:hAnsiTheme="majorHAnsi"/>
          <w:b/>
          <w:sz w:val="22"/>
          <w:szCs w:val="22"/>
        </w:rPr>
      </w:pPr>
      <w:r w:rsidRPr="00472D73">
        <w:rPr>
          <w:rFonts w:asciiTheme="majorHAnsi" w:hAnsiTheme="majorHAnsi"/>
          <w:b/>
          <w:sz w:val="22"/>
          <w:szCs w:val="22"/>
        </w:rPr>
        <w:t xml:space="preserve">COMPILATION OF GAC </w:t>
      </w:r>
      <w:r w:rsidR="00820460">
        <w:rPr>
          <w:rFonts w:asciiTheme="majorHAnsi" w:hAnsiTheme="majorHAnsi"/>
          <w:b/>
          <w:sz w:val="22"/>
          <w:szCs w:val="22"/>
        </w:rPr>
        <w:t xml:space="preserve">COMMUNICATIONS AND </w:t>
      </w:r>
      <w:r w:rsidRPr="00472D73">
        <w:rPr>
          <w:rFonts w:asciiTheme="majorHAnsi" w:hAnsiTheme="majorHAnsi"/>
          <w:b/>
          <w:sz w:val="22"/>
          <w:szCs w:val="22"/>
        </w:rPr>
        <w:t>ADVICE CONCERNING PROTECTION FOR IGO NAMES &amp; ACRONYMS</w:t>
      </w:r>
    </w:p>
    <w:p w14:paraId="2D70BF02" w14:textId="0DB1B80C" w:rsidR="00D1666E" w:rsidRPr="00472D73" w:rsidRDefault="00D1666E" w:rsidP="00D1666E">
      <w:pPr>
        <w:jc w:val="center"/>
        <w:rPr>
          <w:rFonts w:asciiTheme="majorHAnsi" w:hAnsiTheme="majorHAnsi"/>
          <w:b/>
          <w:sz w:val="22"/>
          <w:szCs w:val="22"/>
        </w:rPr>
      </w:pPr>
      <w:r>
        <w:rPr>
          <w:rFonts w:asciiTheme="majorHAnsi" w:hAnsiTheme="majorHAnsi"/>
          <w:b/>
          <w:sz w:val="22"/>
          <w:szCs w:val="22"/>
        </w:rPr>
        <w:t>As of March 2019</w:t>
      </w:r>
    </w:p>
    <w:p w14:paraId="5F88434D" w14:textId="77777777" w:rsidR="003317BB" w:rsidRPr="003317BB" w:rsidRDefault="003317BB" w:rsidP="007E0D4D">
      <w:pPr>
        <w:ind w:firstLine="720"/>
        <w:rPr>
          <w:rFonts w:asciiTheme="majorHAnsi" w:hAnsiTheme="majorHAnsi"/>
          <w:sz w:val="22"/>
          <w:szCs w:val="22"/>
        </w:rPr>
      </w:pPr>
    </w:p>
    <w:p w14:paraId="098AC2E8" w14:textId="77777777" w:rsidR="003317BB" w:rsidRPr="003317BB" w:rsidRDefault="003317BB" w:rsidP="007E0D4D">
      <w:pPr>
        <w:rPr>
          <w:rFonts w:asciiTheme="majorHAnsi" w:hAnsiTheme="majorHAnsi"/>
          <w:sz w:val="22"/>
          <w:szCs w:val="22"/>
        </w:rPr>
      </w:pPr>
      <w:r w:rsidRPr="00316CC7">
        <w:rPr>
          <w:rFonts w:asciiTheme="majorHAnsi" w:hAnsiTheme="majorHAnsi"/>
          <w:b/>
          <w:sz w:val="22"/>
          <w:szCs w:val="22"/>
        </w:rPr>
        <w:t>April 2012</w:t>
      </w:r>
      <w:r w:rsidR="00316CC7">
        <w:rPr>
          <w:rFonts w:asciiTheme="majorHAnsi" w:hAnsiTheme="majorHAnsi"/>
          <w:b/>
          <w:sz w:val="22"/>
          <w:szCs w:val="22"/>
        </w:rPr>
        <w:t xml:space="preserve"> (Letter to ICANN Board)</w:t>
      </w:r>
    </w:p>
    <w:p w14:paraId="2B640145" w14:textId="77777777" w:rsidR="003317BB" w:rsidRP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The GAC has considered the Board's request for policy advice on the expansion of protections to include IGOs, and advises that in the event that additional IGOs are found to meet the above criteria, this would be a consideration in the formulation of GAC advice for IGO protections in future rounds, as well as consideration of protections for IGOs, more generally.</w:t>
      </w:r>
    </w:p>
    <w:p w14:paraId="36917661" w14:textId="77777777" w:rsidR="003317BB" w:rsidRP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BF2A39">
        <w:rPr>
          <w:rFonts w:asciiTheme="majorHAnsi" w:hAnsiTheme="majorHAnsi"/>
          <w:i/>
          <w:sz w:val="22"/>
          <w:szCs w:val="22"/>
          <w:u w:val="single"/>
        </w:rPr>
        <w:t>Therefore, the GAC advises</w:t>
      </w:r>
      <w:r w:rsidRPr="003317BB">
        <w:rPr>
          <w:rFonts w:asciiTheme="majorHAnsi" w:hAnsiTheme="majorHAnsi"/>
          <w:sz w:val="22"/>
          <w:szCs w:val="22"/>
        </w:rPr>
        <w:t xml:space="preserve"> that no additional protections should be afforded to IGOs, beyond the current protections found in the Applicant Gu</w:t>
      </w:r>
      <w:r w:rsidR="00505124">
        <w:rPr>
          <w:rFonts w:asciiTheme="majorHAnsi" w:hAnsiTheme="majorHAnsi"/>
          <w:sz w:val="22"/>
          <w:szCs w:val="22"/>
        </w:rPr>
        <w:t>idebook, for the current round.</w:t>
      </w:r>
    </w:p>
    <w:p w14:paraId="05773791" w14:textId="77777777" w:rsidR="003317BB" w:rsidRPr="003317BB" w:rsidRDefault="003317BB" w:rsidP="007E0D4D">
      <w:pPr>
        <w:ind w:firstLine="720"/>
        <w:rPr>
          <w:rFonts w:asciiTheme="majorHAnsi" w:hAnsiTheme="majorHAnsi"/>
          <w:sz w:val="22"/>
          <w:szCs w:val="22"/>
        </w:rPr>
      </w:pPr>
    </w:p>
    <w:p w14:paraId="499B5E5D" w14:textId="77777777" w:rsidR="003317BB" w:rsidRPr="00316CC7" w:rsidRDefault="003317BB" w:rsidP="007E0D4D">
      <w:pPr>
        <w:rPr>
          <w:rFonts w:asciiTheme="majorHAnsi" w:hAnsiTheme="majorHAnsi"/>
          <w:b/>
          <w:sz w:val="22"/>
          <w:szCs w:val="22"/>
        </w:rPr>
      </w:pPr>
      <w:r w:rsidRPr="00316CC7">
        <w:rPr>
          <w:rFonts w:asciiTheme="majorHAnsi" w:hAnsiTheme="majorHAnsi"/>
          <w:b/>
          <w:sz w:val="22"/>
          <w:szCs w:val="22"/>
        </w:rPr>
        <w:t>October 2012 (Toronto Communique)</w:t>
      </w:r>
    </w:p>
    <w:p w14:paraId="687FE176" w14:textId="77777777" w:rsidR="007E0D4D" w:rsidRPr="007E0D4D" w:rsidRDefault="003317BB" w:rsidP="007E0D4D">
      <w:pPr>
        <w:shd w:val="clear" w:color="auto" w:fill="FFFFFF"/>
        <w:spacing w:before="30" w:after="120"/>
        <w:ind w:firstLine="720"/>
        <w:rPr>
          <w:rFonts w:asciiTheme="majorHAnsi" w:hAnsiTheme="majorHAnsi" w:cs="Times New Roman"/>
          <w:sz w:val="22"/>
          <w:szCs w:val="22"/>
        </w:rPr>
      </w:pPr>
      <w:r w:rsidRPr="003317BB">
        <w:rPr>
          <w:rFonts w:asciiTheme="majorHAnsi" w:hAnsiTheme="majorHAnsi" w:cs="Times New Roman"/>
          <w:sz w:val="22"/>
          <w:szCs w:val="22"/>
        </w:rPr>
        <w:t>While the GAC continues its deliberations on the protecti</w:t>
      </w:r>
      <w:r w:rsidR="00316CC7">
        <w:rPr>
          <w:rFonts w:asciiTheme="majorHAnsi" w:hAnsiTheme="majorHAnsi" w:cs="Times New Roman"/>
          <w:sz w:val="22"/>
          <w:szCs w:val="22"/>
        </w:rPr>
        <w:t xml:space="preserve">on of the names and acronyms of </w:t>
      </w:r>
      <w:r w:rsidRPr="003317BB">
        <w:rPr>
          <w:rFonts w:asciiTheme="majorHAnsi" w:hAnsiTheme="majorHAnsi" w:cs="Times New Roman"/>
          <w:sz w:val="22"/>
          <w:szCs w:val="22"/>
        </w:rPr>
        <w:t>Intergovernmental Organizations (IGOs) against inappropriate third-party registration</w:t>
      </w:r>
      <w:r w:rsidR="00316CC7">
        <w:rPr>
          <w:rFonts w:asciiTheme="majorHAnsi" w:hAnsiTheme="majorHAnsi" w:cs="Times New Roman"/>
          <w:sz w:val="22"/>
          <w:szCs w:val="22"/>
        </w:rPr>
        <w:t>;</w:t>
      </w:r>
    </w:p>
    <w:p w14:paraId="0CF9573E" w14:textId="77777777" w:rsidR="00472D73" w:rsidRDefault="003317BB" w:rsidP="007E0D4D">
      <w:pPr>
        <w:shd w:val="clear" w:color="auto" w:fill="FFFFFF"/>
        <w:ind w:firstLine="720"/>
        <w:rPr>
          <w:rFonts w:asciiTheme="majorHAnsi" w:hAnsiTheme="majorHAnsi" w:cs="Times New Roman"/>
          <w:bCs/>
          <w:i/>
          <w:sz w:val="22"/>
          <w:szCs w:val="22"/>
          <w:bdr w:val="none" w:sz="0" w:space="0" w:color="auto" w:frame="1"/>
        </w:rPr>
      </w:pPr>
      <w:r w:rsidRPr="00BF2A39">
        <w:rPr>
          <w:rFonts w:asciiTheme="majorHAnsi" w:hAnsiTheme="majorHAnsi" w:cs="Times New Roman"/>
          <w:bCs/>
          <w:i/>
          <w:sz w:val="22"/>
          <w:szCs w:val="22"/>
          <w:u w:val="single"/>
          <w:bdr w:val="none" w:sz="0" w:space="0" w:color="auto" w:frame="1"/>
        </w:rPr>
        <w:t>The GAC advises the ICANN Board that</w:t>
      </w:r>
      <w:r w:rsidRPr="00316CC7">
        <w:rPr>
          <w:rFonts w:asciiTheme="majorHAnsi" w:hAnsiTheme="majorHAnsi" w:cs="Times New Roman"/>
          <w:bCs/>
          <w:i/>
          <w:sz w:val="22"/>
          <w:szCs w:val="22"/>
          <w:bdr w:val="none" w:sz="0" w:space="0" w:color="auto" w:frame="1"/>
        </w:rPr>
        <w:t>:</w:t>
      </w:r>
    </w:p>
    <w:p w14:paraId="4A8A057C" w14:textId="77777777" w:rsidR="00BF2A39" w:rsidRPr="007E0D4D" w:rsidRDefault="00BF2A39" w:rsidP="007E0D4D">
      <w:pPr>
        <w:shd w:val="clear" w:color="auto" w:fill="FFFFFF"/>
        <w:ind w:firstLine="720"/>
        <w:rPr>
          <w:rFonts w:asciiTheme="majorHAnsi" w:hAnsiTheme="majorHAnsi" w:cs="Times New Roman"/>
          <w:i/>
          <w:sz w:val="22"/>
          <w:szCs w:val="22"/>
        </w:rPr>
      </w:pPr>
    </w:p>
    <w:p w14:paraId="5494A42A" w14:textId="77777777" w:rsidR="003317BB" w:rsidRPr="00BF2A39" w:rsidRDefault="00316CC7" w:rsidP="00BF2A39">
      <w:pPr>
        <w:pStyle w:val="ListParagraph"/>
        <w:numPr>
          <w:ilvl w:val="0"/>
          <w:numId w:val="6"/>
        </w:numPr>
        <w:shd w:val="clear" w:color="auto" w:fill="FFFFFF"/>
        <w:rPr>
          <w:rFonts w:asciiTheme="majorHAnsi" w:eastAsia="Times New Roman" w:hAnsiTheme="majorHAnsi" w:cs="Times New Roman"/>
          <w:sz w:val="22"/>
          <w:szCs w:val="22"/>
        </w:rPr>
      </w:pPr>
      <w:r w:rsidRPr="00BF2A39">
        <w:rPr>
          <w:rFonts w:asciiTheme="majorHAnsi" w:eastAsia="Times New Roman" w:hAnsiTheme="majorHAnsi" w:cs="Times New Roman"/>
          <w:sz w:val="22"/>
          <w:szCs w:val="22"/>
        </w:rPr>
        <w:t>I</w:t>
      </w:r>
      <w:r w:rsidR="003317BB" w:rsidRPr="00BF2A39">
        <w:rPr>
          <w:rFonts w:asciiTheme="majorHAnsi" w:eastAsia="Times New Roman" w:hAnsiTheme="majorHAnsi" w:cs="Times New Roman"/>
          <w:sz w:val="22"/>
          <w:szCs w:val="22"/>
        </w:rPr>
        <w:t xml:space="preserve">n the public interest, implementation of such protection at the second level must be accomplished prior to the delegation of any new </w:t>
      </w:r>
      <w:proofErr w:type="spellStart"/>
      <w:r w:rsidR="003317BB" w:rsidRPr="00BF2A39">
        <w:rPr>
          <w:rFonts w:asciiTheme="majorHAnsi" w:eastAsia="Times New Roman" w:hAnsiTheme="majorHAnsi" w:cs="Times New Roman"/>
          <w:sz w:val="22"/>
          <w:szCs w:val="22"/>
        </w:rPr>
        <w:t>gTLDs</w:t>
      </w:r>
      <w:proofErr w:type="spellEnd"/>
      <w:r w:rsidR="003317BB" w:rsidRPr="00BF2A39">
        <w:rPr>
          <w:rFonts w:asciiTheme="majorHAnsi" w:eastAsia="Times New Roman" w:hAnsiTheme="majorHAnsi" w:cs="Times New Roman"/>
          <w:sz w:val="22"/>
          <w:szCs w:val="22"/>
        </w:rPr>
        <w:t xml:space="preserve">, and in future rounds of </w:t>
      </w:r>
      <w:proofErr w:type="spellStart"/>
      <w:r w:rsidR="003317BB" w:rsidRPr="00BF2A39">
        <w:rPr>
          <w:rFonts w:asciiTheme="majorHAnsi" w:eastAsia="Times New Roman" w:hAnsiTheme="majorHAnsi" w:cs="Times New Roman"/>
          <w:sz w:val="22"/>
          <w:szCs w:val="22"/>
        </w:rPr>
        <w:t>gTLDs</w:t>
      </w:r>
      <w:proofErr w:type="spellEnd"/>
      <w:r w:rsidR="003317BB" w:rsidRPr="00BF2A39">
        <w:rPr>
          <w:rFonts w:asciiTheme="majorHAnsi" w:eastAsia="Times New Roman" w:hAnsiTheme="majorHAnsi" w:cs="Times New Roman"/>
          <w:sz w:val="22"/>
          <w:szCs w:val="22"/>
        </w:rPr>
        <w:t xml:space="preserve"> at the second and top level.</w:t>
      </w:r>
    </w:p>
    <w:p w14:paraId="656AB366" w14:textId="77777777" w:rsidR="00505124" w:rsidRPr="00BF2A39" w:rsidRDefault="003317BB" w:rsidP="00BF2A39">
      <w:pPr>
        <w:pStyle w:val="ListParagraph"/>
        <w:numPr>
          <w:ilvl w:val="0"/>
          <w:numId w:val="6"/>
        </w:numPr>
        <w:shd w:val="clear" w:color="auto" w:fill="FFFFFF"/>
        <w:spacing w:before="30" w:after="120"/>
        <w:rPr>
          <w:rFonts w:asciiTheme="majorHAnsi" w:hAnsiTheme="majorHAnsi" w:cs="Times New Roman"/>
          <w:sz w:val="22"/>
          <w:szCs w:val="22"/>
        </w:rPr>
      </w:pPr>
      <w:r w:rsidRPr="00BF2A39">
        <w:rPr>
          <w:rFonts w:asciiTheme="majorHAnsi" w:hAnsiTheme="majorHAnsi" w:cs="Times New Roman"/>
          <w:sz w:val="22"/>
          <w:szCs w:val="22"/>
        </w:rPr>
        <w:t>The GAC believes that the current criteria for registration under the .</w:t>
      </w:r>
      <w:proofErr w:type="spellStart"/>
      <w:r w:rsidRPr="00BF2A39">
        <w:rPr>
          <w:rFonts w:asciiTheme="majorHAnsi" w:hAnsiTheme="majorHAnsi" w:cs="Times New Roman"/>
          <w:sz w:val="22"/>
          <w:szCs w:val="22"/>
        </w:rPr>
        <w:t>int</w:t>
      </w:r>
      <w:proofErr w:type="spellEnd"/>
      <w:r w:rsidRPr="00BF2A39">
        <w:rPr>
          <w:rFonts w:asciiTheme="majorHAnsi" w:hAnsiTheme="majorHAnsi" w:cs="Times New Roman"/>
          <w:sz w:val="22"/>
          <w:szCs w:val="22"/>
        </w:rPr>
        <w:t xml:space="preserve"> top level domain, which are cited in the Applicant Guidebook as a basis for an IGO to file a legal rights objection, provide a starting basis for protecting IGO names and acronyms in all new </w:t>
      </w:r>
      <w:proofErr w:type="spellStart"/>
      <w:r w:rsidRPr="00BF2A39">
        <w:rPr>
          <w:rFonts w:asciiTheme="majorHAnsi" w:hAnsiTheme="majorHAnsi" w:cs="Times New Roman"/>
          <w:sz w:val="22"/>
          <w:szCs w:val="22"/>
        </w:rPr>
        <w:t>gTLDs</w:t>
      </w:r>
      <w:proofErr w:type="spellEnd"/>
      <w:r w:rsidRPr="00BF2A39">
        <w:rPr>
          <w:rFonts w:asciiTheme="majorHAnsi" w:hAnsiTheme="majorHAnsi" w:cs="Times New Roman"/>
          <w:sz w:val="22"/>
          <w:szCs w:val="22"/>
        </w:rPr>
        <w:t>.</w:t>
      </w:r>
    </w:p>
    <w:p w14:paraId="49714F95" w14:textId="77777777" w:rsidR="003317BB" w:rsidRPr="00BF2A39" w:rsidRDefault="00505124" w:rsidP="00BF2A39">
      <w:pPr>
        <w:pStyle w:val="ListParagraph"/>
        <w:numPr>
          <w:ilvl w:val="0"/>
          <w:numId w:val="6"/>
        </w:numPr>
        <w:shd w:val="clear" w:color="auto" w:fill="FFFFFF"/>
        <w:spacing w:before="30" w:after="120"/>
        <w:rPr>
          <w:rFonts w:asciiTheme="majorHAnsi" w:hAnsiTheme="majorHAnsi" w:cs="Times New Roman"/>
          <w:sz w:val="22"/>
          <w:szCs w:val="22"/>
        </w:rPr>
      </w:pPr>
      <w:r w:rsidRPr="00BF2A39">
        <w:rPr>
          <w:rFonts w:asciiTheme="majorHAnsi" w:hAnsiTheme="majorHAnsi" w:cs="Times New Roman"/>
          <w:sz w:val="22"/>
          <w:szCs w:val="22"/>
        </w:rPr>
        <w:t>B</w:t>
      </w:r>
      <w:r w:rsidR="003317BB" w:rsidRPr="00BF2A39">
        <w:rPr>
          <w:rFonts w:asciiTheme="majorHAnsi" w:hAnsiTheme="majorHAnsi" w:cs="Times New Roman"/>
          <w:sz w:val="22"/>
          <w:szCs w:val="22"/>
        </w:rPr>
        <w:t xml:space="preserve">uilding on these criteria, the GAC and IGOs will collaborate to develop a list of the names and acronyms of IGOs that should be protected. Pending further work with ICANN on specific implementation measures for this initiative, the GAC believes this list of IGOs should be approved for interim protection through a moratorium against third-party registration prior to the delegation of any new </w:t>
      </w:r>
      <w:proofErr w:type="spellStart"/>
      <w:r w:rsidR="003317BB" w:rsidRPr="00BF2A39">
        <w:rPr>
          <w:rFonts w:asciiTheme="majorHAnsi" w:hAnsiTheme="majorHAnsi" w:cs="Times New Roman"/>
          <w:sz w:val="22"/>
          <w:szCs w:val="22"/>
        </w:rPr>
        <w:t>gTLDs</w:t>
      </w:r>
      <w:proofErr w:type="spellEnd"/>
      <w:r w:rsidR="003317BB" w:rsidRPr="00BF2A39">
        <w:rPr>
          <w:rFonts w:asciiTheme="majorHAnsi" w:hAnsiTheme="majorHAnsi" w:cs="Times New Roman"/>
          <w:sz w:val="22"/>
          <w:szCs w:val="22"/>
        </w:rPr>
        <w:t>.</w:t>
      </w:r>
    </w:p>
    <w:p w14:paraId="1B06E6D1" w14:textId="77777777" w:rsidR="003317BB" w:rsidRPr="003317BB" w:rsidRDefault="003317BB" w:rsidP="007E0D4D">
      <w:pPr>
        <w:ind w:firstLine="720"/>
        <w:rPr>
          <w:rFonts w:asciiTheme="majorHAnsi" w:hAnsiTheme="majorHAnsi"/>
          <w:sz w:val="22"/>
          <w:szCs w:val="22"/>
        </w:rPr>
      </w:pPr>
    </w:p>
    <w:p w14:paraId="72D191AD" w14:textId="77777777" w:rsidR="003317BB" w:rsidRPr="00316CC7" w:rsidRDefault="003317BB" w:rsidP="007E0D4D">
      <w:pPr>
        <w:rPr>
          <w:rFonts w:asciiTheme="majorHAnsi" w:hAnsiTheme="majorHAnsi"/>
          <w:b/>
          <w:sz w:val="22"/>
          <w:szCs w:val="22"/>
        </w:rPr>
      </w:pPr>
      <w:r w:rsidRPr="00316CC7">
        <w:rPr>
          <w:rFonts w:asciiTheme="majorHAnsi" w:hAnsiTheme="majorHAnsi"/>
          <w:b/>
          <w:sz w:val="22"/>
          <w:szCs w:val="22"/>
        </w:rPr>
        <w:t>April 2013 (Beijing Communique)</w:t>
      </w:r>
    </w:p>
    <w:p w14:paraId="6CCE8B10" w14:textId="77777777" w:rsidR="00316CC7" w:rsidRDefault="003317BB" w:rsidP="007E0D4D">
      <w:pPr>
        <w:pStyle w:val="default"/>
        <w:shd w:val="clear" w:color="auto" w:fill="FFFFFF"/>
        <w:spacing w:before="30" w:beforeAutospacing="0" w:after="120" w:afterAutospacing="0"/>
        <w:ind w:firstLine="720"/>
        <w:rPr>
          <w:rFonts w:asciiTheme="majorHAnsi" w:hAnsiTheme="majorHAnsi" w:cs="Times New Roman"/>
          <w:sz w:val="22"/>
          <w:szCs w:val="22"/>
        </w:rPr>
      </w:pPr>
      <w:r w:rsidRPr="003317BB">
        <w:rPr>
          <w:rFonts w:asciiTheme="majorHAnsi" w:hAnsiTheme="majorHAnsi" w:cs="Times New Roman"/>
          <w:sz w:val="22"/>
          <w:szCs w:val="22"/>
        </w:rPr>
        <w:t>The GAC stresses that the IGOs perform an important global public mission with public funds, they are the creations of government under international law, and their names and acronyms warrant special protection in an expanded DNS. Such protection, which the GAC has previously advised, should be a priority</w:t>
      </w:r>
      <w:r w:rsidR="00316CC7">
        <w:rPr>
          <w:rFonts w:asciiTheme="majorHAnsi" w:hAnsiTheme="majorHAnsi" w:cs="Times New Roman"/>
          <w:sz w:val="22"/>
          <w:szCs w:val="22"/>
        </w:rPr>
        <w:t>.</w:t>
      </w:r>
    </w:p>
    <w:p w14:paraId="4AB9D056" w14:textId="77777777" w:rsidR="003317BB" w:rsidRPr="003317BB" w:rsidRDefault="003317BB" w:rsidP="007E0D4D">
      <w:pPr>
        <w:pStyle w:val="default"/>
        <w:shd w:val="clear" w:color="auto" w:fill="FFFFFF"/>
        <w:spacing w:before="30" w:beforeAutospacing="0" w:after="120" w:afterAutospacing="0"/>
        <w:ind w:firstLine="720"/>
        <w:rPr>
          <w:rFonts w:asciiTheme="majorHAnsi" w:hAnsiTheme="majorHAnsi" w:cs="Times New Roman"/>
          <w:sz w:val="22"/>
          <w:szCs w:val="22"/>
        </w:rPr>
      </w:pPr>
      <w:r w:rsidRPr="003317BB">
        <w:rPr>
          <w:rFonts w:asciiTheme="majorHAnsi" w:hAnsiTheme="majorHAnsi" w:cs="Times New Roman"/>
          <w:sz w:val="22"/>
          <w:szCs w:val="22"/>
        </w:rPr>
        <w:t>This recognizes that IGOs are in an objectively different category to other rights holders, warranting special protection by ICANN in the DNS, wh</w:t>
      </w:r>
      <w:r w:rsidR="00316CC7">
        <w:rPr>
          <w:rFonts w:asciiTheme="majorHAnsi" w:hAnsiTheme="majorHAnsi" w:cs="Times New Roman"/>
          <w:sz w:val="22"/>
          <w:szCs w:val="22"/>
        </w:rPr>
        <w:t>ile also preserving sufficient </w:t>
      </w:r>
      <w:r w:rsidRPr="003317BB">
        <w:rPr>
          <w:rFonts w:asciiTheme="majorHAnsi" w:hAnsiTheme="majorHAnsi" w:cs="Times New Roman"/>
          <w:sz w:val="22"/>
          <w:szCs w:val="22"/>
        </w:rPr>
        <w:t>flexibility for workable implementation.</w:t>
      </w:r>
    </w:p>
    <w:p w14:paraId="557A3FE5" w14:textId="77777777" w:rsidR="003317BB" w:rsidRPr="003317BB" w:rsidRDefault="003317BB" w:rsidP="007E0D4D">
      <w:pPr>
        <w:pStyle w:val="default"/>
        <w:shd w:val="clear" w:color="auto" w:fill="FFFFFF"/>
        <w:spacing w:before="30" w:beforeAutospacing="0" w:after="120" w:afterAutospacing="0"/>
        <w:ind w:firstLine="720"/>
        <w:rPr>
          <w:rFonts w:asciiTheme="majorHAnsi" w:hAnsiTheme="majorHAnsi" w:cs="Times New Roman"/>
          <w:sz w:val="22"/>
          <w:szCs w:val="22"/>
        </w:rPr>
      </w:pPr>
      <w:r w:rsidRPr="003317BB">
        <w:rPr>
          <w:rFonts w:asciiTheme="majorHAnsi" w:hAnsiTheme="majorHAnsi" w:cs="Times New Roman"/>
          <w:sz w:val="22"/>
          <w:szCs w:val="22"/>
        </w:rPr>
        <w:t>The GAC is mindful of outstanding implementation issues and commits to actively working with IGOs, the Board, and ICANN Staff to find a workable and timely way forward.</w:t>
      </w:r>
    </w:p>
    <w:p w14:paraId="4DF20710" w14:textId="77777777" w:rsidR="003317BB" w:rsidRPr="003317BB" w:rsidRDefault="003317BB" w:rsidP="007E0D4D">
      <w:pPr>
        <w:pStyle w:val="default"/>
        <w:shd w:val="clear" w:color="auto" w:fill="FFFFFF"/>
        <w:spacing w:before="0" w:beforeAutospacing="0" w:after="0" w:afterAutospacing="0"/>
        <w:ind w:firstLine="720"/>
        <w:rPr>
          <w:rFonts w:asciiTheme="majorHAnsi" w:hAnsiTheme="majorHAnsi" w:cs="Times New Roman"/>
          <w:sz w:val="22"/>
          <w:szCs w:val="22"/>
        </w:rPr>
      </w:pPr>
      <w:r w:rsidRPr="003317BB">
        <w:rPr>
          <w:rFonts w:asciiTheme="majorHAnsi" w:hAnsiTheme="majorHAnsi" w:cs="Times New Roman"/>
          <w:sz w:val="22"/>
          <w:szCs w:val="22"/>
        </w:rPr>
        <w:t>Pending the resolution of these implementation issues, the</w:t>
      </w:r>
      <w:r w:rsidRPr="003317BB">
        <w:rPr>
          <w:rStyle w:val="apple-converted-space"/>
          <w:rFonts w:asciiTheme="majorHAnsi" w:hAnsiTheme="majorHAnsi" w:cs="Times New Roman"/>
          <w:sz w:val="22"/>
          <w:szCs w:val="22"/>
        </w:rPr>
        <w:t> </w:t>
      </w:r>
      <w:r w:rsidRPr="00316CC7">
        <w:rPr>
          <w:rStyle w:val="Strong"/>
          <w:rFonts w:asciiTheme="majorHAnsi" w:hAnsiTheme="majorHAnsi" w:cs="Times New Roman"/>
          <w:b w:val="0"/>
          <w:sz w:val="22"/>
          <w:szCs w:val="22"/>
          <w:bdr w:val="none" w:sz="0" w:space="0" w:color="auto" w:frame="1"/>
        </w:rPr>
        <w:t>GAC reiterates its advice to the ICANN Board tha</w:t>
      </w:r>
      <w:r w:rsidR="00316CC7">
        <w:rPr>
          <w:rStyle w:val="Strong"/>
          <w:rFonts w:asciiTheme="majorHAnsi" w:hAnsiTheme="majorHAnsi" w:cs="Times New Roman"/>
          <w:b w:val="0"/>
          <w:sz w:val="22"/>
          <w:szCs w:val="22"/>
          <w:bdr w:val="none" w:sz="0" w:space="0" w:color="auto" w:frame="1"/>
        </w:rPr>
        <w:t xml:space="preserve">t … </w:t>
      </w:r>
      <w:r w:rsidRPr="003317BB">
        <w:rPr>
          <w:rFonts w:asciiTheme="majorHAnsi" w:hAnsiTheme="majorHAnsi"/>
          <w:sz w:val="22"/>
          <w:szCs w:val="22"/>
        </w:rPr>
        <w:t xml:space="preserve">appropriate preventative initial protection for the IGO names and acronyms on the provided list be in place before any new </w:t>
      </w:r>
      <w:proofErr w:type="spellStart"/>
      <w:r w:rsidRPr="003317BB">
        <w:rPr>
          <w:rFonts w:asciiTheme="majorHAnsi" w:hAnsiTheme="majorHAnsi"/>
          <w:sz w:val="22"/>
          <w:szCs w:val="22"/>
        </w:rPr>
        <w:t>gTLDs</w:t>
      </w:r>
      <w:proofErr w:type="spellEnd"/>
      <w:r w:rsidRPr="003317BB">
        <w:rPr>
          <w:rFonts w:asciiTheme="majorHAnsi" w:hAnsiTheme="majorHAnsi"/>
          <w:sz w:val="22"/>
          <w:szCs w:val="22"/>
        </w:rPr>
        <w:t xml:space="preserve"> would launch.</w:t>
      </w:r>
    </w:p>
    <w:p w14:paraId="34BC9EE6" w14:textId="77777777" w:rsidR="003317BB" w:rsidRPr="00316CC7" w:rsidRDefault="003317BB" w:rsidP="007E0D4D">
      <w:pPr>
        <w:rPr>
          <w:rFonts w:asciiTheme="majorHAnsi" w:hAnsiTheme="majorHAnsi"/>
          <w:b/>
          <w:sz w:val="22"/>
          <w:szCs w:val="22"/>
        </w:rPr>
      </w:pPr>
      <w:r w:rsidRPr="00316CC7">
        <w:rPr>
          <w:rFonts w:asciiTheme="majorHAnsi" w:hAnsiTheme="majorHAnsi"/>
          <w:b/>
          <w:sz w:val="22"/>
          <w:szCs w:val="22"/>
        </w:rPr>
        <w:lastRenderedPageBreak/>
        <w:t>July 2013 (Durban Communique)</w:t>
      </w:r>
    </w:p>
    <w:p w14:paraId="4328BDEA" w14:textId="77777777" w:rsidR="003317BB" w:rsidRP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a. The GAC reaffirms its previous advice from the Toronto and Beijing Meetings that IGOs are in an objectively different category to other rights holders thus warranting special protection by ICANN. IGOs perform important global public missions with public funds and as such, their identifiers (both their names and their acronyms) need preventative protection in an expanded DNS.</w:t>
      </w:r>
    </w:p>
    <w:p w14:paraId="0D0A841E" w14:textId="77777777" w:rsidR="003317BB" w:rsidRP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b. The GAC understands that the ICANN Board, further to its previous assurances, is prepared to fully implement GAC advice; an outstanding matter to be finalized is the practical and effective implementation of the permanent preventative protection of IGO acronyms at the second level.</w:t>
      </w:r>
    </w:p>
    <w:p w14:paraId="67D8C07E" w14:textId="015D8D99" w:rsidR="00820460" w:rsidRDefault="003317BB" w:rsidP="00820460">
      <w:pPr>
        <w:pStyle w:val="NormalWeb"/>
        <w:shd w:val="clear" w:color="auto" w:fill="FFFFFF"/>
        <w:spacing w:before="0" w:beforeAutospacing="0" w:after="0" w:afterAutospacing="0"/>
        <w:ind w:firstLine="720"/>
        <w:rPr>
          <w:rStyle w:val="Strong"/>
          <w:rFonts w:asciiTheme="majorHAnsi" w:hAnsiTheme="majorHAnsi"/>
          <w:b w:val="0"/>
          <w:i/>
          <w:sz w:val="22"/>
          <w:szCs w:val="22"/>
          <w:bdr w:val="none" w:sz="0" w:space="0" w:color="auto" w:frame="1"/>
        </w:rPr>
      </w:pPr>
      <w:r w:rsidRPr="00316CC7">
        <w:rPr>
          <w:rStyle w:val="Strong"/>
          <w:rFonts w:asciiTheme="majorHAnsi" w:hAnsiTheme="majorHAnsi"/>
          <w:b w:val="0"/>
          <w:sz w:val="22"/>
          <w:szCs w:val="22"/>
          <w:bdr w:val="none" w:sz="0" w:space="0" w:color="auto" w:frame="1"/>
        </w:rPr>
        <w:t>c.    </w:t>
      </w:r>
      <w:r w:rsidRPr="00BF2A39">
        <w:rPr>
          <w:rStyle w:val="apple-converted-space"/>
          <w:rFonts w:asciiTheme="majorHAnsi" w:hAnsiTheme="majorHAnsi"/>
          <w:b/>
          <w:bCs/>
          <w:sz w:val="22"/>
          <w:szCs w:val="22"/>
          <w:u w:val="single"/>
          <w:bdr w:val="none" w:sz="0" w:space="0" w:color="auto" w:frame="1"/>
        </w:rPr>
        <w:t> </w:t>
      </w:r>
      <w:r w:rsidRPr="00BF2A39">
        <w:rPr>
          <w:rStyle w:val="Strong"/>
          <w:rFonts w:asciiTheme="majorHAnsi" w:hAnsiTheme="majorHAnsi"/>
          <w:b w:val="0"/>
          <w:i/>
          <w:sz w:val="22"/>
          <w:szCs w:val="22"/>
          <w:u w:val="single"/>
          <w:bdr w:val="none" w:sz="0" w:space="0" w:color="auto" w:frame="1"/>
        </w:rPr>
        <w:t>The GAC advises the ICANN Board that</w:t>
      </w:r>
      <w:r w:rsidRPr="00820460">
        <w:rPr>
          <w:rStyle w:val="Strong"/>
          <w:rFonts w:asciiTheme="majorHAnsi" w:hAnsiTheme="majorHAnsi"/>
          <w:b w:val="0"/>
          <w:i/>
          <w:sz w:val="22"/>
          <w:szCs w:val="22"/>
          <w:bdr w:val="none" w:sz="0" w:space="0" w:color="auto" w:frame="1"/>
        </w:rPr>
        <w:t>:</w:t>
      </w:r>
    </w:p>
    <w:p w14:paraId="2C014C07" w14:textId="77777777" w:rsidR="00BF2A39" w:rsidRPr="00820460" w:rsidRDefault="00BF2A39" w:rsidP="00820460">
      <w:pPr>
        <w:pStyle w:val="NormalWeb"/>
        <w:shd w:val="clear" w:color="auto" w:fill="FFFFFF"/>
        <w:spacing w:before="0" w:beforeAutospacing="0" w:after="0" w:afterAutospacing="0"/>
        <w:ind w:firstLine="720"/>
        <w:rPr>
          <w:rFonts w:asciiTheme="majorHAnsi" w:hAnsiTheme="majorHAnsi"/>
          <w:bCs/>
          <w:i/>
          <w:sz w:val="22"/>
          <w:szCs w:val="22"/>
          <w:bdr w:val="none" w:sz="0" w:space="0" w:color="auto" w:frame="1"/>
        </w:rPr>
      </w:pPr>
    </w:p>
    <w:p w14:paraId="786DFA36" w14:textId="252CE592" w:rsidR="003317BB" w:rsidRPr="003317BB" w:rsidRDefault="003317BB" w:rsidP="00BF2A39">
      <w:pPr>
        <w:pStyle w:val="NormalWeb"/>
        <w:shd w:val="clear" w:color="auto" w:fill="FFFFFF"/>
        <w:spacing w:before="0" w:beforeAutospacing="0" w:after="0" w:afterAutospacing="0"/>
        <w:ind w:left="720"/>
        <w:rPr>
          <w:rFonts w:asciiTheme="majorHAnsi" w:hAnsiTheme="majorHAnsi"/>
          <w:sz w:val="22"/>
          <w:szCs w:val="22"/>
        </w:rPr>
      </w:pPr>
      <w:r w:rsidRPr="003317BB">
        <w:rPr>
          <w:rFonts w:asciiTheme="majorHAnsi" w:hAnsiTheme="majorHAnsi"/>
          <w:sz w:val="22"/>
          <w:szCs w:val="22"/>
        </w:rPr>
        <w:t>The GAC is interested to work with the IGOs and the NGPC on a complementary cost-neutral mechanism that would:</w:t>
      </w:r>
    </w:p>
    <w:p w14:paraId="2E24DC42" w14:textId="77777777" w:rsidR="003317BB" w:rsidRPr="003317BB" w:rsidRDefault="003317BB" w:rsidP="007E0D4D">
      <w:pPr>
        <w:pStyle w:val="NormalWeb"/>
        <w:shd w:val="clear" w:color="auto" w:fill="FFFFFF"/>
        <w:spacing w:before="0" w:beforeAutospacing="0" w:after="0" w:afterAutospacing="0"/>
        <w:ind w:left="1440" w:firstLine="720"/>
        <w:rPr>
          <w:rFonts w:asciiTheme="majorHAnsi" w:hAnsiTheme="majorHAnsi"/>
          <w:sz w:val="22"/>
          <w:szCs w:val="22"/>
        </w:rPr>
      </w:pPr>
      <w:r w:rsidRPr="00316CC7">
        <w:rPr>
          <w:rStyle w:val="Strong"/>
          <w:rFonts w:asciiTheme="majorHAnsi" w:hAnsiTheme="majorHAnsi"/>
          <w:b w:val="0"/>
          <w:sz w:val="22"/>
          <w:szCs w:val="22"/>
          <w:bdr w:val="none" w:sz="0" w:space="0" w:color="auto" w:frame="1"/>
        </w:rPr>
        <w:t>a.</w:t>
      </w:r>
      <w:r w:rsidRPr="003317BB">
        <w:rPr>
          <w:rStyle w:val="Strong"/>
          <w:rFonts w:asciiTheme="majorHAnsi" w:hAnsiTheme="majorHAnsi"/>
          <w:sz w:val="22"/>
          <w:szCs w:val="22"/>
          <w:bdr w:val="none" w:sz="0" w:space="0" w:color="auto" w:frame="1"/>
        </w:rPr>
        <w:t>    </w:t>
      </w:r>
      <w:r w:rsidRPr="003317BB">
        <w:rPr>
          <w:rStyle w:val="apple-converted-space"/>
          <w:rFonts w:asciiTheme="majorHAnsi" w:hAnsiTheme="majorHAnsi"/>
          <w:b/>
          <w:bCs/>
          <w:sz w:val="22"/>
          <w:szCs w:val="22"/>
          <w:bdr w:val="none" w:sz="0" w:space="0" w:color="auto" w:frame="1"/>
        </w:rPr>
        <w:t> </w:t>
      </w:r>
      <w:r w:rsidRPr="003317BB">
        <w:rPr>
          <w:rFonts w:asciiTheme="majorHAnsi" w:hAnsiTheme="majorHAnsi"/>
          <w:sz w:val="22"/>
          <w:szCs w:val="22"/>
        </w:rPr>
        <w:t xml:space="preserve">provide notification to an IGO if a potential registrant seeks to register a domain name matching the acronym of an IGO at the second level, giving the IGO a reasonable opportunity to express concerns, if </w:t>
      </w:r>
      <w:proofErr w:type="gramStart"/>
      <w:r w:rsidRPr="003317BB">
        <w:rPr>
          <w:rFonts w:asciiTheme="majorHAnsi" w:hAnsiTheme="majorHAnsi"/>
          <w:sz w:val="22"/>
          <w:szCs w:val="22"/>
        </w:rPr>
        <w:t>any;  and</w:t>
      </w:r>
      <w:proofErr w:type="gramEnd"/>
      <w:r w:rsidRPr="003317BB">
        <w:rPr>
          <w:rFonts w:asciiTheme="majorHAnsi" w:hAnsiTheme="majorHAnsi"/>
          <w:sz w:val="22"/>
          <w:szCs w:val="22"/>
        </w:rPr>
        <w:t> </w:t>
      </w:r>
    </w:p>
    <w:p w14:paraId="5722A685" w14:textId="77777777" w:rsidR="003317BB" w:rsidRPr="003317BB" w:rsidRDefault="003317BB" w:rsidP="007E0D4D">
      <w:pPr>
        <w:pStyle w:val="NormalWeb"/>
        <w:shd w:val="clear" w:color="auto" w:fill="FFFFFF"/>
        <w:spacing w:before="0" w:beforeAutospacing="0" w:after="0" w:afterAutospacing="0"/>
        <w:ind w:left="1440" w:firstLine="720"/>
        <w:rPr>
          <w:rFonts w:asciiTheme="majorHAnsi" w:hAnsiTheme="majorHAnsi"/>
          <w:sz w:val="22"/>
          <w:szCs w:val="22"/>
        </w:rPr>
      </w:pPr>
      <w:r w:rsidRPr="00316CC7">
        <w:rPr>
          <w:rStyle w:val="Strong"/>
          <w:rFonts w:asciiTheme="majorHAnsi" w:hAnsiTheme="majorHAnsi"/>
          <w:b w:val="0"/>
          <w:sz w:val="22"/>
          <w:szCs w:val="22"/>
          <w:bdr w:val="none" w:sz="0" w:space="0" w:color="auto" w:frame="1"/>
        </w:rPr>
        <w:t>b.</w:t>
      </w:r>
      <w:r w:rsidRPr="003317BB">
        <w:rPr>
          <w:rStyle w:val="Strong"/>
          <w:rFonts w:asciiTheme="majorHAnsi" w:hAnsiTheme="majorHAnsi"/>
          <w:sz w:val="22"/>
          <w:szCs w:val="22"/>
          <w:bdr w:val="none" w:sz="0" w:space="0" w:color="auto" w:frame="1"/>
        </w:rPr>
        <w:t>    </w:t>
      </w:r>
      <w:r w:rsidRPr="003317BB">
        <w:rPr>
          <w:rStyle w:val="apple-converted-space"/>
          <w:rFonts w:asciiTheme="majorHAnsi" w:hAnsiTheme="majorHAnsi"/>
          <w:b/>
          <w:bCs/>
          <w:sz w:val="22"/>
          <w:szCs w:val="22"/>
          <w:bdr w:val="none" w:sz="0" w:space="0" w:color="auto" w:frame="1"/>
        </w:rPr>
        <w:t> </w:t>
      </w:r>
      <w:r w:rsidRPr="003317BB">
        <w:rPr>
          <w:rFonts w:asciiTheme="majorHAnsi" w:hAnsiTheme="majorHAnsi"/>
          <w:sz w:val="22"/>
          <w:szCs w:val="22"/>
        </w:rPr>
        <w:t>allow for an independent third party to review any such registration request, in the event of a disagreement between an IGO and potential registrant.</w:t>
      </w:r>
    </w:p>
    <w:p w14:paraId="675B0E49" w14:textId="77777777" w:rsidR="003317BB" w:rsidRPr="003317BB" w:rsidRDefault="00316CC7" w:rsidP="007E0D4D">
      <w:pPr>
        <w:pStyle w:val="NormalWeb"/>
        <w:shd w:val="clear" w:color="auto" w:fill="FFFFFF"/>
        <w:spacing w:before="0" w:beforeAutospacing="0" w:after="0" w:afterAutospacing="0"/>
        <w:ind w:left="720" w:firstLine="720"/>
        <w:rPr>
          <w:rFonts w:asciiTheme="majorHAnsi" w:hAnsiTheme="majorHAnsi"/>
          <w:sz w:val="22"/>
          <w:szCs w:val="22"/>
        </w:rPr>
      </w:pPr>
      <w:r>
        <w:rPr>
          <w:rStyle w:val="Strong"/>
          <w:rFonts w:asciiTheme="majorHAnsi" w:hAnsiTheme="majorHAnsi"/>
          <w:sz w:val="22"/>
          <w:szCs w:val="22"/>
          <w:bdr w:val="none" w:sz="0" w:space="0" w:color="auto" w:frame="1"/>
        </w:rPr>
        <w:t>               </w:t>
      </w:r>
      <w:r w:rsidR="003317BB" w:rsidRPr="00316CC7">
        <w:rPr>
          <w:rStyle w:val="Strong"/>
          <w:rFonts w:asciiTheme="majorHAnsi" w:hAnsiTheme="majorHAnsi"/>
          <w:b w:val="0"/>
          <w:sz w:val="22"/>
          <w:szCs w:val="22"/>
          <w:bdr w:val="none" w:sz="0" w:space="0" w:color="auto" w:frame="1"/>
        </w:rPr>
        <w:t>c.</w:t>
      </w:r>
      <w:r w:rsidR="003317BB" w:rsidRPr="003317BB">
        <w:rPr>
          <w:rStyle w:val="Strong"/>
          <w:rFonts w:asciiTheme="majorHAnsi" w:hAnsiTheme="majorHAnsi"/>
          <w:sz w:val="22"/>
          <w:szCs w:val="22"/>
          <w:bdr w:val="none" w:sz="0" w:space="0" w:color="auto" w:frame="1"/>
        </w:rPr>
        <w:t xml:space="preserve">      </w:t>
      </w:r>
      <w:r w:rsidR="003317BB" w:rsidRPr="003317BB">
        <w:rPr>
          <w:rFonts w:asciiTheme="majorHAnsi" w:hAnsiTheme="majorHAnsi"/>
          <w:sz w:val="22"/>
          <w:szCs w:val="22"/>
        </w:rPr>
        <w:t>The initial protections for IGO acronyms confirmed by the NGPC at its meeting of 2 July 2013 should remain in place until the dialogue between the GAC, NGPC, and IGO representatives ensuring the implementation of preventative protection for IGO acronyms at the second level is completed.</w:t>
      </w:r>
    </w:p>
    <w:p w14:paraId="50AB0BC2" w14:textId="77777777" w:rsidR="00316CC7" w:rsidRDefault="00316CC7" w:rsidP="007E0D4D">
      <w:pPr>
        <w:rPr>
          <w:rFonts w:asciiTheme="majorHAnsi" w:hAnsiTheme="majorHAnsi"/>
          <w:sz w:val="22"/>
          <w:szCs w:val="22"/>
        </w:rPr>
      </w:pPr>
    </w:p>
    <w:p w14:paraId="4CEF0517" w14:textId="77777777" w:rsidR="00316CC7" w:rsidRPr="007E0D4D" w:rsidRDefault="007E0D4D" w:rsidP="007E0D4D">
      <w:pPr>
        <w:rPr>
          <w:rFonts w:asciiTheme="majorHAnsi" w:hAnsiTheme="majorHAnsi"/>
          <w:b/>
          <w:sz w:val="22"/>
          <w:szCs w:val="22"/>
        </w:rPr>
      </w:pPr>
      <w:r>
        <w:rPr>
          <w:rFonts w:asciiTheme="majorHAnsi" w:hAnsiTheme="majorHAnsi"/>
          <w:b/>
          <w:sz w:val="22"/>
          <w:szCs w:val="22"/>
        </w:rPr>
        <w:t>N</w:t>
      </w:r>
      <w:r w:rsidR="003317BB" w:rsidRPr="00316CC7">
        <w:rPr>
          <w:rFonts w:asciiTheme="majorHAnsi" w:hAnsiTheme="majorHAnsi"/>
          <w:b/>
          <w:sz w:val="22"/>
          <w:szCs w:val="22"/>
        </w:rPr>
        <w:t>ovember 2013 (Buenos Aires Communique)</w:t>
      </w:r>
    </w:p>
    <w:p w14:paraId="08A3279D" w14:textId="19A3C9E8" w:rsidR="003317BB" w:rsidRPr="00820460" w:rsidRDefault="003317BB" w:rsidP="007E0D4D">
      <w:pPr>
        <w:shd w:val="clear" w:color="auto" w:fill="FFFFFF"/>
        <w:ind w:firstLine="720"/>
        <w:rPr>
          <w:rFonts w:asciiTheme="majorHAnsi" w:hAnsiTheme="majorHAnsi" w:cs="Times New Roman"/>
          <w:i/>
          <w:sz w:val="22"/>
          <w:szCs w:val="22"/>
        </w:rPr>
      </w:pPr>
      <w:r w:rsidRPr="00BF2A39">
        <w:rPr>
          <w:rFonts w:asciiTheme="majorHAnsi" w:hAnsiTheme="majorHAnsi" w:cs="Times New Roman"/>
          <w:bCs/>
          <w:i/>
          <w:sz w:val="22"/>
          <w:szCs w:val="22"/>
          <w:u w:val="single"/>
          <w:bdr w:val="none" w:sz="0" w:space="0" w:color="auto" w:frame="1"/>
        </w:rPr>
        <w:t xml:space="preserve">The GAC </w:t>
      </w:r>
      <w:r w:rsidR="00820460" w:rsidRPr="00BF2A39">
        <w:rPr>
          <w:rFonts w:asciiTheme="majorHAnsi" w:hAnsiTheme="majorHAnsi" w:cs="Times New Roman"/>
          <w:bCs/>
          <w:i/>
          <w:sz w:val="22"/>
          <w:szCs w:val="22"/>
          <w:u w:val="single"/>
          <w:bdr w:val="none" w:sz="0" w:space="0" w:color="auto" w:frame="1"/>
        </w:rPr>
        <w:t>a</w:t>
      </w:r>
      <w:r w:rsidRPr="00BF2A39">
        <w:rPr>
          <w:rFonts w:asciiTheme="majorHAnsi" w:hAnsiTheme="majorHAnsi" w:cs="Times New Roman"/>
          <w:bCs/>
          <w:i/>
          <w:sz w:val="22"/>
          <w:szCs w:val="22"/>
          <w:u w:val="single"/>
          <w:bdr w:val="none" w:sz="0" w:space="0" w:color="auto" w:frame="1"/>
        </w:rPr>
        <w:t>dvises the ICANN Board that</w:t>
      </w:r>
      <w:r w:rsidRPr="00820460">
        <w:rPr>
          <w:rFonts w:asciiTheme="majorHAnsi" w:hAnsiTheme="majorHAnsi" w:cs="Times New Roman"/>
          <w:bCs/>
          <w:i/>
          <w:sz w:val="22"/>
          <w:szCs w:val="22"/>
          <w:bdr w:val="none" w:sz="0" w:space="0" w:color="auto" w:frame="1"/>
        </w:rPr>
        <w:t>:</w:t>
      </w:r>
    </w:p>
    <w:p w14:paraId="763366DB" w14:textId="77777777" w:rsidR="003317BB" w:rsidRPr="003317BB" w:rsidRDefault="003317BB" w:rsidP="007E0D4D">
      <w:pPr>
        <w:shd w:val="clear" w:color="auto" w:fill="FFFFFF"/>
        <w:spacing w:before="30" w:after="120"/>
        <w:ind w:firstLine="720"/>
        <w:rPr>
          <w:rFonts w:asciiTheme="majorHAnsi" w:hAnsiTheme="majorHAnsi" w:cs="Times New Roman"/>
          <w:sz w:val="22"/>
          <w:szCs w:val="22"/>
        </w:rPr>
      </w:pPr>
      <w:r w:rsidRPr="003317BB">
        <w:rPr>
          <w:rFonts w:asciiTheme="majorHAnsi" w:hAnsiTheme="majorHAnsi" w:cs="Times New Roman"/>
          <w:sz w:val="22"/>
          <w:szCs w:val="22"/>
        </w:rPr>
        <w:t xml:space="preserve">The GAC, together with IGOs, remains committed to continuing the dialogue with NGPC on </w:t>
      </w:r>
      <w:proofErr w:type="spellStart"/>
      <w:r w:rsidRPr="003317BB">
        <w:rPr>
          <w:rFonts w:asciiTheme="majorHAnsi" w:hAnsiTheme="majorHAnsi" w:cs="Times New Roman"/>
          <w:sz w:val="22"/>
          <w:szCs w:val="22"/>
        </w:rPr>
        <w:t>finalising</w:t>
      </w:r>
      <w:proofErr w:type="spellEnd"/>
      <w:r w:rsidRPr="003317BB">
        <w:rPr>
          <w:rFonts w:asciiTheme="majorHAnsi" w:hAnsiTheme="majorHAnsi" w:cs="Times New Roman"/>
          <w:sz w:val="22"/>
          <w:szCs w:val="22"/>
        </w:rPr>
        <w:t xml:space="preserve"> the modalities for permanent protection of IGO acronyms at the second level, by putting in place a mechanism which would:</w:t>
      </w:r>
    </w:p>
    <w:p w14:paraId="2CFDE1EF" w14:textId="77777777" w:rsidR="003317BB" w:rsidRPr="003317BB" w:rsidRDefault="003317BB" w:rsidP="007E0D4D">
      <w:pPr>
        <w:numPr>
          <w:ilvl w:val="1"/>
          <w:numId w:val="2"/>
        </w:numPr>
        <w:shd w:val="clear" w:color="auto" w:fill="FFFFFF"/>
        <w:rPr>
          <w:rFonts w:asciiTheme="majorHAnsi" w:eastAsia="Times New Roman" w:hAnsiTheme="majorHAnsi" w:cs="Times New Roman"/>
          <w:sz w:val="22"/>
          <w:szCs w:val="22"/>
        </w:rPr>
      </w:pPr>
      <w:r w:rsidRPr="003317BB">
        <w:rPr>
          <w:rFonts w:asciiTheme="majorHAnsi" w:eastAsia="Times New Roman" w:hAnsiTheme="majorHAnsi" w:cs="Times New Roman"/>
          <w:sz w:val="22"/>
          <w:szCs w:val="22"/>
        </w:rPr>
        <w:t xml:space="preserve">provide for a permanent system of notifications to </w:t>
      </w:r>
      <w:r w:rsidR="00402FA0">
        <w:rPr>
          <w:rFonts w:asciiTheme="majorHAnsi" w:eastAsia="Times New Roman" w:hAnsiTheme="majorHAnsi" w:cs="Times New Roman"/>
          <w:sz w:val="22"/>
          <w:szCs w:val="22"/>
        </w:rPr>
        <w:t>both the potential registrant</w:t>
      </w:r>
      <w:r w:rsidRPr="003317BB">
        <w:rPr>
          <w:rFonts w:asciiTheme="majorHAnsi" w:eastAsia="Times New Roman" w:hAnsiTheme="majorHAnsi" w:cs="Times New Roman"/>
          <w:sz w:val="22"/>
          <w:szCs w:val="22"/>
        </w:rPr>
        <w:t xml:space="preserve"> and the relevant IGO as to a possible conflict if a potential registrant seeks to register a domain name matching the acronym of that IGO;</w:t>
      </w:r>
    </w:p>
    <w:p w14:paraId="22D169C3" w14:textId="77777777" w:rsidR="003317BB" w:rsidRPr="003317BB" w:rsidRDefault="003317BB" w:rsidP="007E0D4D">
      <w:pPr>
        <w:numPr>
          <w:ilvl w:val="1"/>
          <w:numId w:val="2"/>
        </w:numPr>
        <w:shd w:val="clear" w:color="auto" w:fill="FFFFFF"/>
        <w:rPr>
          <w:rFonts w:asciiTheme="majorHAnsi" w:eastAsia="Times New Roman" w:hAnsiTheme="majorHAnsi" w:cs="Times New Roman"/>
          <w:sz w:val="22"/>
          <w:szCs w:val="22"/>
        </w:rPr>
      </w:pPr>
      <w:r w:rsidRPr="003317BB">
        <w:rPr>
          <w:rFonts w:asciiTheme="majorHAnsi" w:eastAsia="Times New Roman" w:hAnsiTheme="majorHAnsi" w:cs="Times New Roman"/>
          <w:sz w:val="22"/>
          <w:szCs w:val="22"/>
        </w:rPr>
        <w:t>allow the IGO a timely opportunity to effectively prevent potential misuse and confusion;</w:t>
      </w:r>
    </w:p>
    <w:p w14:paraId="56D332CF" w14:textId="702C650E" w:rsidR="003317BB" w:rsidRPr="003317BB" w:rsidRDefault="003317BB" w:rsidP="007E0D4D">
      <w:pPr>
        <w:numPr>
          <w:ilvl w:val="1"/>
          <w:numId w:val="2"/>
        </w:numPr>
        <w:shd w:val="clear" w:color="auto" w:fill="FFFFFF"/>
        <w:rPr>
          <w:rFonts w:asciiTheme="majorHAnsi" w:eastAsia="Times New Roman" w:hAnsiTheme="majorHAnsi" w:cs="Times New Roman"/>
          <w:sz w:val="22"/>
          <w:szCs w:val="22"/>
        </w:rPr>
      </w:pPr>
      <w:r w:rsidRPr="003317BB">
        <w:rPr>
          <w:rFonts w:asciiTheme="majorHAnsi" w:eastAsia="Times New Roman" w:hAnsiTheme="majorHAnsi" w:cs="Times New Roman"/>
          <w:sz w:val="22"/>
          <w:szCs w:val="22"/>
        </w:rPr>
        <w:t xml:space="preserve">allow for a final </w:t>
      </w:r>
      <w:r w:rsidR="00402FA0">
        <w:rPr>
          <w:rFonts w:asciiTheme="majorHAnsi" w:eastAsia="Times New Roman" w:hAnsiTheme="majorHAnsi" w:cs="Times New Roman"/>
          <w:sz w:val="22"/>
          <w:szCs w:val="22"/>
        </w:rPr>
        <w:t>and binding determination by an independent third party</w:t>
      </w:r>
      <w:r w:rsidRPr="003317BB">
        <w:rPr>
          <w:rFonts w:asciiTheme="majorHAnsi" w:eastAsia="Times New Roman" w:hAnsiTheme="majorHAnsi" w:cs="Times New Roman"/>
          <w:sz w:val="22"/>
          <w:szCs w:val="22"/>
        </w:rPr>
        <w:t> in order to resolve any disagreement between an IGO and a potential registrant; and</w:t>
      </w:r>
    </w:p>
    <w:p w14:paraId="7F510849" w14:textId="77777777" w:rsidR="003317BB" w:rsidRPr="003317BB" w:rsidRDefault="003317BB" w:rsidP="007E0D4D">
      <w:pPr>
        <w:numPr>
          <w:ilvl w:val="1"/>
          <w:numId w:val="2"/>
        </w:numPr>
        <w:shd w:val="clear" w:color="auto" w:fill="FFFFFF"/>
        <w:rPr>
          <w:rFonts w:asciiTheme="majorHAnsi" w:eastAsia="Times New Roman" w:hAnsiTheme="majorHAnsi" w:cs="Times New Roman"/>
          <w:sz w:val="22"/>
          <w:szCs w:val="22"/>
        </w:rPr>
      </w:pPr>
      <w:r w:rsidRPr="003317BB">
        <w:rPr>
          <w:rFonts w:asciiTheme="majorHAnsi" w:eastAsia="Times New Roman" w:hAnsiTheme="majorHAnsi" w:cs="Times New Roman"/>
          <w:sz w:val="22"/>
          <w:szCs w:val="22"/>
        </w:rPr>
        <w:t>be at no cost or of a nominal cost only to the IGO. </w:t>
      </w:r>
    </w:p>
    <w:p w14:paraId="62B7D799" w14:textId="77777777" w:rsidR="003317BB" w:rsidRPr="003317BB" w:rsidRDefault="003317BB" w:rsidP="007E0D4D">
      <w:pPr>
        <w:shd w:val="clear" w:color="auto" w:fill="FFFFFF"/>
        <w:spacing w:before="30" w:after="120"/>
        <w:ind w:firstLine="720"/>
        <w:rPr>
          <w:rFonts w:asciiTheme="majorHAnsi" w:hAnsiTheme="majorHAnsi" w:cs="Times New Roman"/>
          <w:sz w:val="22"/>
          <w:szCs w:val="22"/>
        </w:rPr>
      </w:pPr>
      <w:r w:rsidRPr="003317BB">
        <w:rPr>
          <w:rFonts w:asciiTheme="majorHAnsi" w:hAnsiTheme="majorHAnsi" w:cs="Times New Roman"/>
          <w:sz w:val="22"/>
          <w:szCs w:val="22"/>
        </w:rPr>
        <w:t>The GAC looks forward to receiving the alternative NGPC proposal adequately addressing this advice. The initial protections for IGO acronyms should remain in place until the dialogue between the NGPC, the IGOs and the GAC ensuring the implementation of this protection is completed.</w:t>
      </w:r>
    </w:p>
    <w:p w14:paraId="488F3F9E" w14:textId="77777777" w:rsidR="00D1666E" w:rsidRDefault="00D1666E" w:rsidP="007E0D4D">
      <w:pPr>
        <w:rPr>
          <w:rFonts w:asciiTheme="majorHAnsi" w:hAnsiTheme="majorHAnsi"/>
          <w:sz w:val="22"/>
          <w:szCs w:val="22"/>
        </w:rPr>
      </w:pPr>
    </w:p>
    <w:p w14:paraId="1E469900" w14:textId="77777777" w:rsidR="00D1666E" w:rsidRDefault="00D1666E" w:rsidP="007E0D4D">
      <w:pPr>
        <w:rPr>
          <w:rFonts w:asciiTheme="majorHAnsi" w:hAnsiTheme="majorHAnsi"/>
          <w:b/>
          <w:sz w:val="22"/>
          <w:szCs w:val="22"/>
        </w:rPr>
        <w:sectPr w:rsidR="00D1666E" w:rsidSect="00D16ED3">
          <w:footerReference w:type="even" r:id="rId7"/>
          <w:footerReference w:type="default" r:id="rId8"/>
          <w:pgSz w:w="12240" w:h="15840"/>
          <w:pgMar w:top="1440" w:right="1800" w:bottom="1440" w:left="1800" w:header="720" w:footer="720" w:gutter="0"/>
          <w:cols w:space="720"/>
          <w:docGrid w:linePitch="360"/>
        </w:sectPr>
      </w:pPr>
    </w:p>
    <w:p w14:paraId="00174C2D" w14:textId="3A886990" w:rsidR="003317BB" w:rsidRPr="00316CC7" w:rsidRDefault="003317BB" w:rsidP="007E0D4D">
      <w:pPr>
        <w:rPr>
          <w:rFonts w:asciiTheme="majorHAnsi" w:hAnsiTheme="majorHAnsi"/>
          <w:b/>
          <w:sz w:val="22"/>
          <w:szCs w:val="22"/>
        </w:rPr>
      </w:pPr>
      <w:r w:rsidRPr="00316CC7">
        <w:rPr>
          <w:rFonts w:asciiTheme="majorHAnsi" w:hAnsiTheme="majorHAnsi"/>
          <w:b/>
          <w:sz w:val="22"/>
          <w:szCs w:val="22"/>
        </w:rPr>
        <w:lastRenderedPageBreak/>
        <w:t>March 2014 (Singapore Communique)</w:t>
      </w:r>
    </w:p>
    <w:p w14:paraId="18D20E47" w14:textId="77777777" w:rsidR="003317BB" w:rsidRP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The GAC recalls its previous public policy advice from the Toronto, Beijing, Durban and Buenos Aires Communiqués regarding protection for IGO names and acronyms at the top and second levels and awaits the Board’s response regarding implementation of the GAC advice.</w:t>
      </w:r>
    </w:p>
    <w:p w14:paraId="4D7A688D" w14:textId="77777777" w:rsidR="003317BB" w:rsidRPr="003317BB" w:rsidRDefault="003317BB" w:rsidP="007E0D4D">
      <w:pPr>
        <w:ind w:firstLine="720"/>
        <w:rPr>
          <w:rFonts w:asciiTheme="majorHAnsi" w:hAnsiTheme="majorHAnsi"/>
          <w:sz w:val="22"/>
          <w:szCs w:val="22"/>
        </w:rPr>
      </w:pPr>
    </w:p>
    <w:p w14:paraId="6C09B78A" w14:textId="77777777" w:rsidR="003317BB" w:rsidRPr="00316CC7" w:rsidRDefault="003317BB" w:rsidP="007E0D4D">
      <w:pPr>
        <w:rPr>
          <w:rFonts w:asciiTheme="majorHAnsi" w:hAnsiTheme="majorHAnsi"/>
          <w:b/>
          <w:sz w:val="22"/>
          <w:szCs w:val="22"/>
        </w:rPr>
      </w:pPr>
      <w:r w:rsidRPr="00316CC7">
        <w:rPr>
          <w:rFonts w:asciiTheme="majorHAnsi" w:hAnsiTheme="majorHAnsi"/>
          <w:b/>
          <w:sz w:val="22"/>
          <w:szCs w:val="22"/>
        </w:rPr>
        <w:t>June 2014 (London Communique)</w:t>
      </w:r>
    </w:p>
    <w:p w14:paraId="4DC77346" w14:textId="77777777" w:rsidR="00BF2A39"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The GAC</w:t>
      </w:r>
      <w:r w:rsidR="00BF2A39">
        <w:rPr>
          <w:rFonts w:asciiTheme="majorHAnsi" w:hAnsiTheme="majorHAnsi"/>
          <w:sz w:val="22"/>
          <w:szCs w:val="22"/>
        </w:rPr>
        <w:t>:</w:t>
      </w:r>
      <w:r w:rsidRPr="003317BB">
        <w:rPr>
          <w:rFonts w:asciiTheme="majorHAnsi" w:hAnsiTheme="majorHAnsi"/>
          <w:sz w:val="22"/>
          <w:szCs w:val="22"/>
        </w:rPr>
        <w:t xml:space="preserve"> </w:t>
      </w:r>
    </w:p>
    <w:p w14:paraId="080D4DF7" w14:textId="77777777" w:rsidR="00BF2A39" w:rsidRDefault="003317BB" w:rsidP="00BF2A39">
      <w:pPr>
        <w:pStyle w:val="NormalWeb"/>
        <w:numPr>
          <w:ilvl w:val="0"/>
          <w:numId w:val="7"/>
        </w:numPr>
        <w:shd w:val="clear" w:color="auto" w:fill="FFFFFF"/>
        <w:spacing w:before="30" w:beforeAutospacing="0" w:after="120" w:afterAutospacing="0"/>
        <w:rPr>
          <w:rFonts w:asciiTheme="majorHAnsi" w:hAnsiTheme="majorHAnsi"/>
          <w:sz w:val="22"/>
          <w:szCs w:val="22"/>
        </w:rPr>
      </w:pPr>
      <w:r w:rsidRPr="003317BB">
        <w:rPr>
          <w:rFonts w:asciiTheme="majorHAnsi" w:hAnsiTheme="majorHAnsi"/>
          <w:sz w:val="22"/>
          <w:szCs w:val="22"/>
        </w:rPr>
        <w:t xml:space="preserve">reaffirms its advice from the Toronto, Beijing, Durban, Buenos Aires and Singapore Communiqués regarding protection for IGO names and acronyms at the top and second levels, as implementation of such protection is in the public interest given that IGOs, as created by governments under international law are objectively different rights holders; </w:t>
      </w:r>
    </w:p>
    <w:p w14:paraId="76929C29" w14:textId="77777777" w:rsidR="00BF2A39" w:rsidRDefault="003317BB" w:rsidP="00BF2A39">
      <w:pPr>
        <w:pStyle w:val="NormalWeb"/>
        <w:numPr>
          <w:ilvl w:val="0"/>
          <w:numId w:val="7"/>
        </w:numPr>
        <w:shd w:val="clear" w:color="auto" w:fill="FFFFFF"/>
        <w:spacing w:before="30" w:beforeAutospacing="0" w:after="120" w:afterAutospacing="0"/>
        <w:rPr>
          <w:rFonts w:asciiTheme="majorHAnsi" w:hAnsiTheme="majorHAnsi"/>
          <w:sz w:val="22"/>
          <w:szCs w:val="22"/>
        </w:rPr>
      </w:pPr>
      <w:r w:rsidRPr="003317BB">
        <w:rPr>
          <w:rFonts w:asciiTheme="majorHAnsi" w:hAnsiTheme="majorHAnsi"/>
          <w:sz w:val="22"/>
          <w:szCs w:val="22"/>
        </w:rPr>
        <w:t xml:space="preserve">notes the NGPC’s letter of 16 June 2014 to the GNSO concerning further steps under the GNSO Policy Development Process while expressing concerns that the process of implementing GAC advice has been so protracted; </w:t>
      </w:r>
    </w:p>
    <w:p w14:paraId="034443F1" w14:textId="77777777" w:rsidR="00BF2A39" w:rsidRDefault="003317BB" w:rsidP="00BF2A39">
      <w:pPr>
        <w:pStyle w:val="NormalWeb"/>
        <w:numPr>
          <w:ilvl w:val="0"/>
          <w:numId w:val="7"/>
        </w:numPr>
        <w:shd w:val="clear" w:color="auto" w:fill="FFFFFF"/>
        <w:spacing w:before="30" w:beforeAutospacing="0" w:after="120" w:afterAutospacing="0"/>
        <w:rPr>
          <w:rFonts w:asciiTheme="majorHAnsi" w:hAnsiTheme="majorHAnsi"/>
          <w:sz w:val="22"/>
          <w:szCs w:val="22"/>
        </w:rPr>
      </w:pPr>
      <w:r w:rsidRPr="003317BB">
        <w:rPr>
          <w:rFonts w:asciiTheme="majorHAnsi" w:hAnsiTheme="majorHAnsi"/>
          <w:sz w:val="22"/>
          <w:szCs w:val="22"/>
        </w:rPr>
        <w:t xml:space="preserve">welcomes the NGPC's assurance that interim protections remain in place pending any such process; and </w:t>
      </w:r>
    </w:p>
    <w:p w14:paraId="4BD31A59" w14:textId="6CEF19F0" w:rsidR="003317BB" w:rsidRPr="003317BB" w:rsidRDefault="003317BB" w:rsidP="00BF2A39">
      <w:pPr>
        <w:pStyle w:val="NormalWeb"/>
        <w:numPr>
          <w:ilvl w:val="0"/>
          <w:numId w:val="7"/>
        </w:numPr>
        <w:shd w:val="clear" w:color="auto" w:fill="FFFFFF"/>
        <w:spacing w:before="30" w:beforeAutospacing="0" w:after="120" w:afterAutospacing="0"/>
        <w:rPr>
          <w:rFonts w:asciiTheme="majorHAnsi" w:hAnsiTheme="majorHAnsi"/>
          <w:sz w:val="22"/>
          <w:szCs w:val="22"/>
        </w:rPr>
      </w:pPr>
      <w:r w:rsidRPr="003317BB">
        <w:rPr>
          <w:rFonts w:asciiTheme="majorHAnsi" w:hAnsiTheme="majorHAnsi"/>
          <w:sz w:val="22"/>
          <w:szCs w:val="22"/>
        </w:rPr>
        <w:t>confirms its willingness to work with the GNSO on outcomes that meet the GAC’s concerns.</w:t>
      </w:r>
    </w:p>
    <w:p w14:paraId="7CA6B3DA" w14:textId="77777777" w:rsidR="007E0D4D" w:rsidRDefault="007E0D4D" w:rsidP="007E0D4D">
      <w:pPr>
        <w:rPr>
          <w:rFonts w:asciiTheme="majorHAnsi" w:hAnsiTheme="majorHAnsi"/>
          <w:sz w:val="22"/>
          <w:szCs w:val="22"/>
        </w:rPr>
      </w:pPr>
    </w:p>
    <w:p w14:paraId="224EA523" w14:textId="77777777" w:rsidR="00472D73" w:rsidRPr="00316CC7" w:rsidRDefault="003317BB" w:rsidP="007E0D4D">
      <w:pPr>
        <w:rPr>
          <w:rFonts w:asciiTheme="majorHAnsi" w:hAnsiTheme="majorHAnsi"/>
          <w:b/>
          <w:sz w:val="22"/>
          <w:szCs w:val="22"/>
        </w:rPr>
      </w:pPr>
      <w:r w:rsidRPr="00316CC7">
        <w:rPr>
          <w:rFonts w:asciiTheme="majorHAnsi" w:hAnsiTheme="majorHAnsi"/>
          <w:b/>
          <w:sz w:val="22"/>
          <w:szCs w:val="22"/>
        </w:rPr>
        <w:t>October 2014 (Los Angeles Communique)</w:t>
      </w:r>
    </w:p>
    <w:p w14:paraId="3E21FBC4" w14:textId="77777777" w:rsidR="003317BB" w:rsidRPr="00BF2A39" w:rsidRDefault="003317BB" w:rsidP="00BF2A39">
      <w:pPr>
        <w:shd w:val="clear" w:color="auto" w:fill="FFFFFF"/>
        <w:ind w:firstLine="720"/>
        <w:rPr>
          <w:rFonts w:asciiTheme="majorHAnsi" w:eastAsia="Times New Roman" w:hAnsiTheme="majorHAnsi" w:cs="Times New Roman"/>
          <w:sz w:val="22"/>
          <w:szCs w:val="22"/>
        </w:rPr>
      </w:pPr>
      <w:r w:rsidRPr="00BF2A39">
        <w:rPr>
          <w:rFonts w:asciiTheme="majorHAnsi" w:eastAsia="Times New Roman" w:hAnsiTheme="majorHAnsi" w:cs="Times New Roman"/>
          <w:sz w:val="22"/>
          <w:szCs w:val="22"/>
        </w:rPr>
        <w:t>The GAC reaffirms its advice from the </w:t>
      </w:r>
      <w:hyperlink r:id="rId9" w:history="1">
        <w:r w:rsidRPr="00BF2A39">
          <w:rPr>
            <w:rFonts w:asciiTheme="majorHAnsi" w:eastAsia="Times New Roman" w:hAnsiTheme="majorHAnsi" w:cs="Times New Roman"/>
            <w:sz w:val="22"/>
            <w:szCs w:val="22"/>
            <w:u w:val="single"/>
            <w:bdr w:val="none" w:sz="0" w:space="0" w:color="auto" w:frame="1"/>
          </w:rPr>
          <w:t>Toronto</w:t>
        </w:r>
      </w:hyperlink>
      <w:r w:rsidRPr="00BF2A39">
        <w:rPr>
          <w:rFonts w:asciiTheme="majorHAnsi" w:eastAsia="Times New Roman" w:hAnsiTheme="majorHAnsi" w:cs="Times New Roman"/>
          <w:sz w:val="22"/>
          <w:szCs w:val="22"/>
        </w:rPr>
        <w:t>, </w:t>
      </w:r>
      <w:hyperlink r:id="rId10" w:history="1">
        <w:r w:rsidRPr="00BF2A39">
          <w:rPr>
            <w:rFonts w:asciiTheme="majorHAnsi" w:eastAsia="Times New Roman" w:hAnsiTheme="majorHAnsi" w:cs="Times New Roman"/>
            <w:sz w:val="22"/>
            <w:szCs w:val="22"/>
            <w:u w:val="single"/>
            <w:bdr w:val="none" w:sz="0" w:space="0" w:color="auto" w:frame="1"/>
          </w:rPr>
          <w:t>Beijing</w:t>
        </w:r>
      </w:hyperlink>
      <w:r w:rsidRPr="00BF2A39">
        <w:rPr>
          <w:rFonts w:asciiTheme="majorHAnsi" w:eastAsia="Times New Roman" w:hAnsiTheme="majorHAnsi" w:cs="Times New Roman"/>
          <w:sz w:val="22"/>
          <w:szCs w:val="22"/>
        </w:rPr>
        <w:t>, </w:t>
      </w:r>
      <w:hyperlink r:id="rId11" w:history="1">
        <w:r w:rsidRPr="00BF2A39">
          <w:rPr>
            <w:rFonts w:asciiTheme="majorHAnsi" w:eastAsia="Times New Roman" w:hAnsiTheme="majorHAnsi" w:cs="Times New Roman"/>
            <w:sz w:val="22"/>
            <w:szCs w:val="22"/>
            <w:u w:val="single"/>
            <w:bdr w:val="none" w:sz="0" w:space="0" w:color="auto" w:frame="1"/>
          </w:rPr>
          <w:t>Durban</w:t>
        </w:r>
      </w:hyperlink>
      <w:r w:rsidRPr="00BF2A39">
        <w:rPr>
          <w:rFonts w:asciiTheme="majorHAnsi" w:eastAsia="Times New Roman" w:hAnsiTheme="majorHAnsi" w:cs="Times New Roman"/>
          <w:sz w:val="22"/>
          <w:szCs w:val="22"/>
        </w:rPr>
        <w:t>, </w:t>
      </w:r>
      <w:hyperlink r:id="rId12" w:history="1">
        <w:r w:rsidRPr="00BF2A39">
          <w:rPr>
            <w:rFonts w:asciiTheme="majorHAnsi" w:eastAsia="Times New Roman" w:hAnsiTheme="majorHAnsi" w:cs="Times New Roman"/>
            <w:sz w:val="22"/>
            <w:szCs w:val="22"/>
            <w:u w:val="single"/>
            <w:bdr w:val="none" w:sz="0" w:space="0" w:color="auto" w:frame="1"/>
          </w:rPr>
          <w:t>Buenos Aires</w:t>
        </w:r>
      </w:hyperlink>
      <w:r w:rsidRPr="00BF2A39">
        <w:rPr>
          <w:rFonts w:asciiTheme="majorHAnsi" w:eastAsia="Times New Roman" w:hAnsiTheme="majorHAnsi" w:cs="Times New Roman"/>
          <w:sz w:val="22"/>
          <w:szCs w:val="22"/>
        </w:rPr>
        <w:t>, </w:t>
      </w:r>
      <w:hyperlink r:id="rId13" w:history="1">
        <w:r w:rsidRPr="00BF2A39">
          <w:rPr>
            <w:rFonts w:asciiTheme="majorHAnsi" w:eastAsia="Times New Roman" w:hAnsiTheme="majorHAnsi" w:cs="Times New Roman"/>
            <w:sz w:val="22"/>
            <w:szCs w:val="22"/>
            <w:u w:val="single"/>
            <w:bdr w:val="none" w:sz="0" w:space="0" w:color="auto" w:frame="1"/>
          </w:rPr>
          <w:t>Singapore</w:t>
        </w:r>
      </w:hyperlink>
      <w:r w:rsidRPr="00BF2A39">
        <w:rPr>
          <w:rFonts w:asciiTheme="majorHAnsi" w:eastAsia="Times New Roman" w:hAnsiTheme="majorHAnsi" w:cs="Times New Roman"/>
          <w:sz w:val="22"/>
          <w:szCs w:val="22"/>
        </w:rPr>
        <w:t> and </w:t>
      </w:r>
      <w:hyperlink r:id="rId14" w:history="1">
        <w:r w:rsidRPr="00BF2A39">
          <w:rPr>
            <w:rFonts w:asciiTheme="majorHAnsi" w:eastAsia="Times New Roman" w:hAnsiTheme="majorHAnsi" w:cs="Times New Roman"/>
            <w:sz w:val="22"/>
            <w:szCs w:val="22"/>
            <w:u w:val="single"/>
            <w:bdr w:val="none" w:sz="0" w:space="0" w:color="auto" w:frame="1"/>
          </w:rPr>
          <w:t>London</w:t>
        </w:r>
      </w:hyperlink>
      <w:r w:rsidRPr="00BF2A39">
        <w:rPr>
          <w:rFonts w:asciiTheme="majorHAnsi" w:eastAsia="Times New Roman" w:hAnsiTheme="majorHAnsi" w:cs="Times New Roman"/>
          <w:sz w:val="22"/>
          <w:szCs w:val="22"/>
        </w:rPr>
        <w:t> Communiqués regarding protection of IGO names and acronyms at the top and second levels, as implementation of such protection is in the public interest given that IGOs, as created by governments under international law, are objectively different right holders; namely,</w:t>
      </w:r>
    </w:p>
    <w:p w14:paraId="38C4760E" w14:textId="77777777" w:rsidR="003317BB" w:rsidRPr="003317BB" w:rsidRDefault="003317BB" w:rsidP="007E0D4D">
      <w:pPr>
        <w:shd w:val="clear" w:color="auto" w:fill="FFFFFF"/>
        <w:spacing w:before="30" w:after="120"/>
        <w:ind w:left="720" w:firstLine="720"/>
        <w:rPr>
          <w:rFonts w:asciiTheme="majorHAnsi" w:hAnsiTheme="majorHAnsi" w:cs="Times New Roman"/>
          <w:sz w:val="22"/>
          <w:szCs w:val="22"/>
        </w:rPr>
      </w:pPr>
      <w:proofErr w:type="spellStart"/>
      <w:r w:rsidRPr="003317BB">
        <w:rPr>
          <w:rFonts w:asciiTheme="majorHAnsi" w:hAnsiTheme="majorHAnsi" w:cs="Times New Roman"/>
          <w:sz w:val="22"/>
          <w:szCs w:val="22"/>
        </w:rPr>
        <w:t>i</w:t>
      </w:r>
      <w:proofErr w:type="spellEnd"/>
      <w:r w:rsidRPr="003317BB">
        <w:rPr>
          <w:rFonts w:asciiTheme="majorHAnsi" w:hAnsiTheme="majorHAnsi" w:cs="Times New Roman"/>
          <w:sz w:val="22"/>
          <w:szCs w:val="22"/>
        </w:rPr>
        <w:t>.     Concerning preventative protection at the second level, the GAC reminds the ICANN Board that notice of a match to an IGO name or acronym to prospective registrants, as well as to the concerned IGO, should apply in perpetuity for the concerned name and acronym in two languages, and at no cost to IGOs;</w:t>
      </w:r>
    </w:p>
    <w:p w14:paraId="63F1C77B" w14:textId="77777777" w:rsidR="003317BB" w:rsidRPr="003317BB" w:rsidRDefault="003317BB" w:rsidP="007E0D4D">
      <w:pPr>
        <w:shd w:val="clear" w:color="auto" w:fill="FFFFFF"/>
        <w:spacing w:before="30" w:after="120"/>
        <w:ind w:left="720" w:firstLine="720"/>
        <w:rPr>
          <w:rFonts w:asciiTheme="majorHAnsi" w:hAnsiTheme="majorHAnsi" w:cs="Times New Roman"/>
          <w:sz w:val="22"/>
          <w:szCs w:val="22"/>
        </w:rPr>
      </w:pPr>
      <w:r w:rsidRPr="003317BB">
        <w:rPr>
          <w:rFonts w:asciiTheme="majorHAnsi" w:hAnsiTheme="majorHAnsi" w:cs="Times New Roman"/>
          <w:sz w:val="22"/>
          <w:szCs w:val="22"/>
        </w:rPr>
        <w:t>ii.     Concerning curative protection at the second level, and noting the ongoing GNSO PDP on access to curative Rights Protection Mechanisms, the GAC reminds the ICANN Board that any such mechanism should be at no or nominal cost to IGOs; and further, in implementing any such curative mechanism,</w:t>
      </w:r>
    </w:p>
    <w:p w14:paraId="4D7EB610" w14:textId="016107DA" w:rsidR="003317BB" w:rsidRPr="00820460" w:rsidRDefault="003317BB" w:rsidP="007E0D4D">
      <w:pPr>
        <w:shd w:val="clear" w:color="auto" w:fill="FFFFFF"/>
        <w:ind w:firstLine="720"/>
        <w:rPr>
          <w:rFonts w:asciiTheme="majorHAnsi" w:hAnsiTheme="majorHAnsi" w:cs="Times New Roman"/>
          <w:i/>
          <w:sz w:val="22"/>
          <w:szCs w:val="22"/>
        </w:rPr>
      </w:pPr>
      <w:r w:rsidRPr="00BF2A39">
        <w:rPr>
          <w:rFonts w:asciiTheme="majorHAnsi" w:hAnsiTheme="majorHAnsi" w:cs="Times New Roman"/>
          <w:bCs/>
          <w:i/>
          <w:sz w:val="22"/>
          <w:szCs w:val="22"/>
          <w:u w:val="single"/>
          <w:bdr w:val="none" w:sz="0" w:space="0" w:color="auto" w:frame="1"/>
        </w:rPr>
        <w:t>The GAC advises the ICANN Board</w:t>
      </w:r>
      <w:r w:rsidRPr="00820460">
        <w:rPr>
          <w:rFonts w:asciiTheme="majorHAnsi" w:hAnsiTheme="majorHAnsi" w:cs="Times New Roman"/>
          <w:bCs/>
          <w:i/>
          <w:sz w:val="22"/>
          <w:szCs w:val="22"/>
          <w:bdr w:val="none" w:sz="0" w:space="0" w:color="auto" w:frame="1"/>
        </w:rPr>
        <w:t>:</w:t>
      </w:r>
    </w:p>
    <w:p w14:paraId="29144475" w14:textId="57115C5F" w:rsidR="00BF2A39" w:rsidRPr="00BF2A39" w:rsidRDefault="00BF2A39" w:rsidP="00BF2A39">
      <w:pPr>
        <w:pStyle w:val="ListParagraph"/>
        <w:numPr>
          <w:ilvl w:val="0"/>
          <w:numId w:val="8"/>
        </w:numPr>
        <w:shd w:val="clear" w:color="auto" w:fill="FFFFFF"/>
        <w:spacing w:before="30" w:after="120"/>
        <w:rPr>
          <w:rFonts w:asciiTheme="majorHAnsi" w:hAnsiTheme="majorHAnsi" w:cs="Times New Roman"/>
          <w:sz w:val="22"/>
          <w:szCs w:val="22"/>
        </w:rPr>
      </w:pPr>
      <w:r w:rsidRPr="00BF2A39">
        <w:rPr>
          <w:rFonts w:asciiTheme="majorHAnsi" w:hAnsiTheme="majorHAnsi" w:cs="Times New Roman"/>
          <w:sz w:val="22"/>
          <w:szCs w:val="22"/>
        </w:rPr>
        <w:t>t</w:t>
      </w:r>
      <w:r w:rsidR="003317BB" w:rsidRPr="00BF2A39">
        <w:rPr>
          <w:rFonts w:asciiTheme="majorHAnsi" w:hAnsiTheme="majorHAnsi" w:cs="Times New Roman"/>
          <w:sz w:val="22"/>
          <w:szCs w:val="22"/>
        </w:rPr>
        <w:t xml:space="preserve">hat the UDRP should not be amended; </w:t>
      </w:r>
    </w:p>
    <w:p w14:paraId="697B27D5" w14:textId="77777777" w:rsidR="00BF2A39" w:rsidRPr="00BF2A39" w:rsidRDefault="003317BB" w:rsidP="00BF2A39">
      <w:pPr>
        <w:pStyle w:val="ListParagraph"/>
        <w:numPr>
          <w:ilvl w:val="0"/>
          <w:numId w:val="8"/>
        </w:numPr>
        <w:shd w:val="clear" w:color="auto" w:fill="FFFFFF"/>
        <w:spacing w:before="30" w:after="120"/>
        <w:rPr>
          <w:rFonts w:asciiTheme="majorHAnsi" w:hAnsiTheme="majorHAnsi" w:cs="Times New Roman"/>
          <w:sz w:val="22"/>
          <w:szCs w:val="22"/>
        </w:rPr>
      </w:pPr>
      <w:r w:rsidRPr="00BF2A39">
        <w:rPr>
          <w:rFonts w:asciiTheme="majorHAnsi" w:hAnsiTheme="majorHAnsi" w:cs="Times New Roman"/>
          <w:sz w:val="22"/>
          <w:szCs w:val="22"/>
        </w:rPr>
        <w:t xml:space="preserve">welcomes the NGPC's continued assurance that interim protections remain in place pending the resolution of discussions concerning preventative protection of IGO names and acronyms; and </w:t>
      </w:r>
    </w:p>
    <w:p w14:paraId="64E6FEAE" w14:textId="5C0F7CDC" w:rsidR="003317BB" w:rsidRDefault="003317BB" w:rsidP="00BF2A39">
      <w:pPr>
        <w:pStyle w:val="ListParagraph"/>
        <w:numPr>
          <w:ilvl w:val="0"/>
          <w:numId w:val="8"/>
        </w:numPr>
        <w:shd w:val="clear" w:color="auto" w:fill="FFFFFF"/>
        <w:spacing w:before="30" w:after="120"/>
        <w:rPr>
          <w:rFonts w:asciiTheme="majorHAnsi" w:hAnsiTheme="majorHAnsi" w:cs="Times New Roman"/>
          <w:sz w:val="22"/>
          <w:szCs w:val="22"/>
        </w:rPr>
      </w:pPr>
      <w:r w:rsidRPr="00BF2A39">
        <w:rPr>
          <w:rFonts w:asciiTheme="majorHAnsi" w:hAnsiTheme="majorHAnsi" w:cs="Times New Roman"/>
          <w:sz w:val="22"/>
          <w:szCs w:val="22"/>
        </w:rPr>
        <w:t>supports continued dialogue between the GAC (including IGOs), the ICANN Board (NGPC) and the GNSO to develop concrete solutions to implement long-standing GAC advice.</w:t>
      </w:r>
    </w:p>
    <w:p w14:paraId="5935DA76" w14:textId="77777777" w:rsidR="00BF2A39" w:rsidRPr="00BF2A39" w:rsidRDefault="00BF2A39" w:rsidP="00BF2A39">
      <w:pPr>
        <w:shd w:val="clear" w:color="auto" w:fill="FFFFFF"/>
        <w:spacing w:before="30" w:after="120"/>
        <w:ind w:left="1440"/>
        <w:rPr>
          <w:rFonts w:asciiTheme="majorHAnsi" w:hAnsiTheme="majorHAnsi" w:cs="Times New Roman"/>
          <w:sz w:val="22"/>
          <w:szCs w:val="22"/>
        </w:rPr>
      </w:pPr>
    </w:p>
    <w:p w14:paraId="0CC53AB2" w14:textId="77777777" w:rsidR="003317BB" w:rsidRPr="00472D73" w:rsidRDefault="003317BB" w:rsidP="007E0D4D">
      <w:pPr>
        <w:rPr>
          <w:rFonts w:asciiTheme="majorHAnsi" w:hAnsiTheme="majorHAnsi"/>
          <w:b/>
          <w:sz w:val="22"/>
          <w:szCs w:val="22"/>
        </w:rPr>
      </w:pPr>
      <w:r w:rsidRPr="00472D73">
        <w:rPr>
          <w:rFonts w:asciiTheme="majorHAnsi" w:hAnsiTheme="majorHAnsi"/>
          <w:b/>
          <w:sz w:val="22"/>
          <w:szCs w:val="22"/>
        </w:rPr>
        <w:lastRenderedPageBreak/>
        <w:t>February 2015 (Singapore Communique)</w:t>
      </w:r>
    </w:p>
    <w:p w14:paraId="05697E35" w14:textId="77777777" w:rsid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 xml:space="preserve">The GAC will continue to work with interested parties to reach agreement on appropriate permanent protections for names and acronyms for Inter-Governmental </w:t>
      </w:r>
      <w:proofErr w:type="spellStart"/>
      <w:r w:rsidRPr="003317BB">
        <w:rPr>
          <w:rFonts w:asciiTheme="majorHAnsi" w:hAnsiTheme="majorHAnsi"/>
          <w:sz w:val="22"/>
          <w:szCs w:val="22"/>
        </w:rPr>
        <w:t>Organisations</w:t>
      </w:r>
      <w:proofErr w:type="spellEnd"/>
      <w:r w:rsidRPr="003317BB">
        <w:rPr>
          <w:rFonts w:asciiTheme="majorHAnsi" w:hAnsiTheme="majorHAnsi"/>
          <w:sz w:val="22"/>
          <w:szCs w:val="22"/>
        </w:rPr>
        <w:t>. This will include working with the GNSO PDP Working Group on IGO-INGO Access to Curative Rights Protection Mechanisms; and with IGOs and the NGPC.</w:t>
      </w:r>
    </w:p>
    <w:p w14:paraId="72EDBC93" w14:textId="77777777" w:rsidR="00962CED" w:rsidRDefault="00962CED" w:rsidP="007E0D4D">
      <w:pPr>
        <w:pStyle w:val="NormalWeb"/>
        <w:shd w:val="clear" w:color="auto" w:fill="FFFFFF"/>
        <w:spacing w:before="30" w:beforeAutospacing="0" w:after="120" w:afterAutospacing="0"/>
        <w:ind w:firstLine="720"/>
        <w:rPr>
          <w:rFonts w:asciiTheme="majorHAnsi" w:hAnsiTheme="majorHAnsi"/>
          <w:sz w:val="22"/>
          <w:szCs w:val="22"/>
        </w:rPr>
      </w:pPr>
    </w:p>
    <w:p w14:paraId="256851CF" w14:textId="5CFCEDE5" w:rsidR="00962CED" w:rsidRPr="006E6E5D" w:rsidRDefault="006E6E5D" w:rsidP="00962CED">
      <w:pPr>
        <w:pStyle w:val="NormalWeb"/>
        <w:shd w:val="clear" w:color="auto" w:fill="FFFFFF"/>
        <w:spacing w:before="30" w:beforeAutospacing="0" w:after="120" w:afterAutospacing="0"/>
        <w:rPr>
          <w:rFonts w:asciiTheme="majorHAnsi" w:hAnsiTheme="majorHAnsi"/>
          <w:b/>
          <w:sz w:val="22"/>
          <w:szCs w:val="22"/>
        </w:rPr>
      </w:pPr>
      <w:r w:rsidRPr="006E6E5D">
        <w:rPr>
          <w:rFonts w:asciiTheme="majorHAnsi" w:hAnsiTheme="majorHAnsi"/>
          <w:b/>
          <w:sz w:val="22"/>
          <w:szCs w:val="22"/>
        </w:rPr>
        <w:t>June 2015 (Buenos Aires Communique)</w:t>
      </w:r>
    </w:p>
    <w:p w14:paraId="6FF2A9C8" w14:textId="2ECE2BF9" w:rsidR="006E6E5D" w:rsidRDefault="006E6E5D" w:rsidP="00BF2A39">
      <w:pPr>
        <w:pStyle w:val="NormalWeb"/>
        <w:ind w:firstLine="720"/>
        <w:rPr>
          <w:rFonts w:asciiTheme="majorHAnsi" w:hAnsiTheme="majorHAnsi"/>
          <w:sz w:val="22"/>
          <w:szCs w:val="22"/>
        </w:rPr>
      </w:pPr>
      <w:r w:rsidRPr="006E6E5D">
        <w:rPr>
          <w:rFonts w:asciiTheme="majorHAnsi" w:hAnsiTheme="majorHAnsi"/>
          <w:sz w:val="22"/>
          <w:szCs w:val="22"/>
        </w:rPr>
        <w:t>Consistent with previous GAC advice in previous Communiqués regarding protection for IGO names and acronyms at the top and second levels, the GAC takes note of the progress made by the informal “small group” towards developing mechanisms in line with previous GAC advice, and calls upon the small group to meet in the near term with a view towards developing a concrete proposal for these mechanisms before the next ICANN meetings in Dublin; and</w:t>
      </w:r>
      <w:r>
        <w:rPr>
          <w:rFonts w:asciiTheme="majorHAnsi" w:hAnsiTheme="majorHAnsi"/>
          <w:sz w:val="22"/>
          <w:szCs w:val="22"/>
        </w:rPr>
        <w:t xml:space="preserve"> </w:t>
      </w:r>
      <w:r w:rsidRPr="006E6E5D">
        <w:rPr>
          <w:rFonts w:asciiTheme="majorHAnsi" w:hAnsiTheme="majorHAnsi"/>
          <w:sz w:val="22"/>
          <w:szCs w:val="22"/>
        </w:rPr>
        <w:t>welcomes the preventative protections that remain in place until the implementation of permanent mechanisms for protection of IGO names and acronyms at the top and second levels</w:t>
      </w:r>
      <w:r>
        <w:rPr>
          <w:rFonts w:asciiTheme="majorHAnsi" w:hAnsiTheme="majorHAnsi"/>
          <w:sz w:val="22"/>
          <w:szCs w:val="22"/>
        </w:rPr>
        <w:t>.</w:t>
      </w:r>
    </w:p>
    <w:p w14:paraId="77EA48C3" w14:textId="14127374" w:rsidR="006E6E5D" w:rsidRPr="006E6E5D" w:rsidRDefault="006E6E5D" w:rsidP="006E6E5D">
      <w:pPr>
        <w:pStyle w:val="NormalWeb"/>
        <w:rPr>
          <w:rFonts w:asciiTheme="majorHAnsi" w:hAnsiTheme="majorHAnsi"/>
          <w:b/>
          <w:sz w:val="22"/>
          <w:szCs w:val="22"/>
        </w:rPr>
      </w:pPr>
      <w:r w:rsidRPr="006E6E5D">
        <w:rPr>
          <w:rFonts w:asciiTheme="majorHAnsi" w:hAnsiTheme="majorHAnsi"/>
          <w:b/>
          <w:sz w:val="22"/>
          <w:szCs w:val="22"/>
        </w:rPr>
        <w:t>October 2015 (Dublin Communique):</w:t>
      </w:r>
    </w:p>
    <w:p w14:paraId="0D09D964" w14:textId="77777777" w:rsidR="00820460" w:rsidRDefault="006E6E5D" w:rsidP="006E6E5D">
      <w:pPr>
        <w:pStyle w:val="NormalWeb"/>
        <w:rPr>
          <w:rFonts w:asciiTheme="majorHAnsi" w:hAnsiTheme="majorHAnsi"/>
          <w:bCs/>
          <w:sz w:val="22"/>
          <w:szCs w:val="22"/>
        </w:rPr>
      </w:pPr>
      <w:r w:rsidRPr="00BF2A39">
        <w:rPr>
          <w:rFonts w:asciiTheme="majorHAnsi" w:hAnsiTheme="majorHAnsi"/>
          <w:bCs/>
          <w:i/>
          <w:sz w:val="22"/>
          <w:szCs w:val="22"/>
          <w:u w:val="single"/>
        </w:rPr>
        <w:t>The GAC advises the Board</w:t>
      </w:r>
      <w:r w:rsidR="00820460">
        <w:rPr>
          <w:rFonts w:asciiTheme="majorHAnsi" w:hAnsiTheme="majorHAnsi"/>
          <w:bCs/>
          <w:sz w:val="22"/>
          <w:szCs w:val="22"/>
        </w:rPr>
        <w:t>:</w:t>
      </w:r>
      <w:r>
        <w:rPr>
          <w:rFonts w:asciiTheme="majorHAnsi" w:hAnsiTheme="majorHAnsi"/>
          <w:bCs/>
          <w:sz w:val="22"/>
          <w:szCs w:val="22"/>
        </w:rPr>
        <w:t xml:space="preserve"> </w:t>
      </w:r>
    </w:p>
    <w:p w14:paraId="3C0C386A" w14:textId="4DE587F3" w:rsidR="006E6E5D" w:rsidRDefault="006E6E5D" w:rsidP="00820460">
      <w:pPr>
        <w:pStyle w:val="NormalWeb"/>
        <w:numPr>
          <w:ilvl w:val="0"/>
          <w:numId w:val="5"/>
        </w:numPr>
        <w:rPr>
          <w:rFonts w:asciiTheme="majorHAnsi" w:hAnsiTheme="majorHAnsi"/>
          <w:sz w:val="22"/>
          <w:szCs w:val="22"/>
        </w:rPr>
      </w:pPr>
      <w:r>
        <w:rPr>
          <w:rFonts w:asciiTheme="majorHAnsi" w:hAnsiTheme="majorHAnsi"/>
          <w:bCs/>
          <w:sz w:val="22"/>
          <w:szCs w:val="22"/>
        </w:rPr>
        <w:t xml:space="preserve">to </w:t>
      </w:r>
      <w:r w:rsidRPr="006E6E5D">
        <w:rPr>
          <w:rFonts w:asciiTheme="majorHAnsi" w:hAnsiTheme="majorHAnsi"/>
          <w:sz w:val="22"/>
          <w:szCs w:val="22"/>
        </w:rPr>
        <w:t>facilitate the timely conclusion of discussions of the “small group” and the NGPC in an effort to resolve the issue of IGO protections.</w:t>
      </w:r>
    </w:p>
    <w:p w14:paraId="1927696B" w14:textId="0B6552A3" w:rsidR="006E6E5D" w:rsidRPr="00820460" w:rsidRDefault="00820460" w:rsidP="006E6E5D">
      <w:pPr>
        <w:pStyle w:val="NormalWeb"/>
        <w:rPr>
          <w:rFonts w:asciiTheme="majorHAnsi" w:hAnsiTheme="majorHAnsi"/>
          <w:b/>
          <w:sz w:val="22"/>
          <w:szCs w:val="22"/>
        </w:rPr>
      </w:pPr>
      <w:r w:rsidRPr="00820460">
        <w:rPr>
          <w:rFonts w:asciiTheme="majorHAnsi" w:hAnsiTheme="majorHAnsi"/>
          <w:b/>
          <w:sz w:val="22"/>
          <w:szCs w:val="22"/>
        </w:rPr>
        <w:t>June 2016 (Helsinki Communique):</w:t>
      </w:r>
    </w:p>
    <w:p w14:paraId="617A8939" w14:textId="77777777" w:rsidR="00820460" w:rsidRDefault="00820460" w:rsidP="00BF2A39">
      <w:pPr>
        <w:pStyle w:val="NormalWeb"/>
        <w:ind w:firstLine="720"/>
        <w:rPr>
          <w:rFonts w:asciiTheme="majorHAnsi" w:hAnsiTheme="majorHAnsi"/>
          <w:sz w:val="22"/>
          <w:szCs w:val="22"/>
        </w:rPr>
      </w:pPr>
      <w:r w:rsidRPr="00820460">
        <w:rPr>
          <w:rFonts w:asciiTheme="majorHAnsi" w:hAnsiTheme="majorHAnsi"/>
          <w:sz w:val="22"/>
          <w:szCs w:val="22"/>
        </w:rPr>
        <w:t xml:space="preserve">The GAC remains committed to protections of IGO names and acronyms at the top and second levels, which are in the public interest given that IGOs, as publicly-funded entities created by governments under international law, are objectively unique rights holders. </w:t>
      </w:r>
    </w:p>
    <w:p w14:paraId="5A1343C0" w14:textId="77777777" w:rsidR="00820460" w:rsidRDefault="00820460" w:rsidP="00BF2A39">
      <w:pPr>
        <w:pStyle w:val="NormalWeb"/>
        <w:ind w:firstLine="720"/>
        <w:rPr>
          <w:rFonts w:asciiTheme="majorHAnsi" w:hAnsiTheme="majorHAnsi"/>
          <w:sz w:val="22"/>
          <w:szCs w:val="22"/>
        </w:rPr>
      </w:pPr>
      <w:r w:rsidRPr="00820460">
        <w:rPr>
          <w:rFonts w:asciiTheme="majorHAnsi" w:hAnsiTheme="majorHAnsi"/>
          <w:sz w:val="22"/>
          <w:szCs w:val="22"/>
        </w:rPr>
        <w:t>The GAC recalls its advice since the 2012 Toronto Communiqué in this regard, and remains of the view that: (</w:t>
      </w:r>
      <w:proofErr w:type="spellStart"/>
      <w:r w:rsidRPr="00820460">
        <w:rPr>
          <w:rFonts w:asciiTheme="majorHAnsi" w:hAnsiTheme="majorHAnsi"/>
          <w:sz w:val="22"/>
          <w:szCs w:val="22"/>
        </w:rPr>
        <w:t>i</w:t>
      </w:r>
      <w:proofErr w:type="spellEnd"/>
      <w:r w:rsidRPr="00820460">
        <w:rPr>
          <w:rFonts w:asciiTheme="majorHAnsi" w:hAnsiTheme="majorHAnsi"/>
          <w:sz w:val="22"/>
          <w:szCs w:val="22"/>
        </w:rPr>
        <w:t xml:space="preserve">) concerning preventive protection at the second level, that notice of a match to an IGO name or acronym to prospective registrants as well as the concerned IGO should be mandated in perpetuity for the concerned name and acronym in two languages and at no cost to IGOs; (ii) concerning curative protection at the second level, and noting the ongoing GNSO PDP on access to curative rights protection measures, that any such mechanism should be separate from the existing UDRP, offer parties an “appeal” through arbitration, and be at no or nominal cost to IGOs; </w:t>
      </w:r>
    </w:p>
    <w:p w14:paraId="3BAD08B1" w14:textId="301AF517" w:rsidR="00820460" w:rsidRDefault="00820460" w:rsidP="00BF2A39">
      <w:pPr>
        <w:pStyle w:val="NormalWeb"/>
        <w:ind w:firstLine="720"/>
        <w:rPr>
          <w:rFonts w:asciiTheme="majorHAnsi" w:hAnsiTheme="majorHAnsi"/>
          <w:sz w:val="22"/>
          <w:szCs w:val="22"/>
        </w:rPr>
      </w:pPr>
      <w:r w:rsidRPr="00820460">
        <w:rPr>
          <w:rFonts w:asciiTheme="majorHAnsi" w:hAnsiTheme="majorHAnsi"/>
          <w:sz w:val="22"/>
          <w:szCs w:val="22"/>
        </w:rPr>
        <w:t>The GAC notes the ongoing work of the informal “small group” and the efforts of those involved to develop mechanisms that implement the above-mentioned advice. The GAC remains of the view that the preventive protections for IGO acronyms should be maintained pending the implementation of mechanisms for the permanent protection of IGO names and acronyms at the top and second levels.</w:t>
      </w:r>
    </w:p>
    <w:p w14:paraId="5C6F24F7" w14:textId="77777777" w:rsidR="00D1666E" w:rsidRDefault="00D1666E" w:rsidP="00820460">
      <w:pPr>
        <w:pStyle w:val="NormalWeb"/>
        <w:rPr>
          <w:rFonts w:asciiTheme="majorHAnsi" w:hAnsiTheme="majorHAnsi"/>
          <w:b/>
          <w:sz w:val="22"/>
          <w:szCs w:val="22"/>
        </w:rPr>
      </w:pPr>
    </w:p>
    <w:p w14:paraId="697093AD" w14:textId="156846C1" w:rsidR="00820460" w:rsidRPr="00820460" w:rsidRDefault="00820460" w:rsidP="00820460">
      <w:pPr>
        <w:pStyle w:val="NormalWeb"/>
        <w:rPr>
          <w:rFonts w:asciiTheme="majorHAnsi" w:hAnsiTheme="majorHAnsi"/>
          <w:b/>
          <w:sz w:val="22"/>
          <w:szCs w:val="22"/>
        </w:rPr>
      </w:pPr>
      <w:r w:rsidRPr="00820460">
        <w:rPr>
          <w:rFonts w:asciiTheme="majorHAnsi" w:hAnsiTheme="majorHAnsi"/>
          <w:b/>
          <w:sz w:val="22"/>
          <w:szCs w:val="22"/>
        </w:rPr>
        <w:lastRenderedPageBreak/>
        <w:t>November 2016 (Hyderabad Communique):</w:t>
      </w:r>
    </w:p>
    <w:p w14:paraId="0CBE8ECA" w14:textId="77777777" w:rsidR="00BF2A39" w:rsidRPr="00BF2A39" w:rsidRDefault="00BF2A39" w:rsidP="00BF2A39">
      <w:pPr>
        <w:pStyle w:val="NormalWeb"/>
        <w:ind w:firstLine="720"/>
        <w:rPr>
          <w:rFonts w:asciiTheme="majorHAnsi" w:hAnsiTheme="majorHAnsi"/>
          <w:sz w:val="22"/>
          <w:szCs w:val="22"/>
        </w:rPr>
      </w:pPr>
      <w:r w:rsidRPr="00BF2A39">
        <w:rPr>
          <w:rFonts w:asciiTheme="majorHAnsi" w:hAnsiTheme="majorHAnsi"/>
          <w:sz w:val="22"/>
          <w:szCs w:val="22"/>
        </w:rPr>
        <w:t>The GAC takes note of the letter from the Secretary General of the United Nations to Ministers regarding policy development at ICANN related to the potential unauthorized use of IGO names 8 and acronyms in the Internet Domain Name System. In this respect, the GAC reiterates its concern regarding the issue set forth by the UN Secretary General.</w:t>
      </w:r>
    </w:p>
    <w:p w14:paraId="207B889D" w14:textId="77777777" w:rsidR="00BF2A39" w:rsidRPr="00BF2A39" w:rsidRDefault="00BF2A39" w:rsidP="00BF2A39">
      <w:pPr>
        <w:pStyle w:val="NormalWeb"/>
        <w:ind w:left="720"/>
        <w:rPr>
          <w:rFonts w:asciiTheme="majorHAnsi" w:hAnsiTheme="majorHAnsi"/>
          <w:i/>
          <w:sz w:val="22"/>
          <w:szCs w:val="22"/>
        </w:rPr>
      </w:pPr>
      <w:r w:rsidRPr="00BF2A39">
        <w:rPr>
          <w:rFonts w:asciiTheme="majorHAnsi" w:hAnsiTheme="majorHAnsi"/>
          <w:i/>
          <w:sz w:val="22"/>
          <w:szCs w:val="22"/>
        </w:rPr>
        <w:t>a. The GAC advises the ICANN Board:</w:t>
      </w:r>
    </w:p>
    <w:p w14:paraId="286532C5" w14:textId="77777777" w:rsidR="00BF2A39" w:rsidRDefault="00BF2A39" w:rsidP="00BF2A39">
      <w:pPr>
        <w:pStyle w:val="NormalWeb"/>
        <w:ind w:left="720"/>
        <w:rPr>
          <w:rFonts w:asciiTheme="majorHAnsi" w:hAnsiTheme="majorHAnsi"/>
          <w:sz w:val="22"/>
          <w:szCs w:val="22"/>
        </w:rPr>
      </w:pPr>
      <w:r w:rsidRPr="00BF2A39">
        <w:rPr>
          <w:rFonts w:asciiTheme="majorHAnsi" w:hAnsiTheme="majorHAnsi"/>
          <w:sz w:val="22"/>
          <w:szCs w:val="22"/>
        </w:rPr>
        <w:t xml:space="preserve">I. To take action and engage with all parties in order to facilitate, through a transparent and good faith dialogue, the resolution of outstanding inconsistencies between GAC advice and GNSO recommendations with regard to the protection of IGO acronyms in the DNS and to report on progress at ICANN 58. </w:t>
      </w:r>
    </w:p>
    <w:p w14:paraId="70F71679" w14:textId="4D596CDC" w:rsidR="00BF2A39" w:rsidRDefault="00BF2A39" w:rsidP="00BF2A39">
      <w:pPr>
        <w:pStyle w:val="NormalWeb"/>
        <w:ind w:left="720"/>
        <w:rPr>
          <w:rFonts w:asciiTheme="majorHAnsi" w:hAnsiTheme="majorHAnsi"/>
          <w:sz w:val="22"/>
          <w:szCs w:val="22"/>
        </w:rPr>
      </w:pPr>
      <w:r w:rsidRPr="00BF2A39">
        <w:rPr>
          <w:rFonts w:asciiTheme="majorHAnsi" w:hAnsiTheme="majorHAnsi"/>
          <w:sz w:val="22"/>
          <w:szCs w:val="22"/>
        </w:rPr>
        <w:t xml:space="preserve">II. That a starting basis for resolution of differences between GAC Advice and existing GNSO Recommendations would be the small group compromise proposal set out in the October 4, 2016 letter from the ICANN Board Chair to the GNSO, namely that ICANN would establish all of the following, with respect to IGO acronyms at the second level: </w:t>
      </w:r>
    </w:p>
    <w:p w14:paraId="2BA96401" w14:textId="77777777" w:rsidR="00BF2A39" w:rsidRDefault="00BF2A39" w:rsidP="00BF2A39">
      <w:pPr>
        <w:pStyle w:val="NormalWeb"/>
        <w:numPr>
          <w:ilvl w:val="1"/>
          <w:numId w:val="5"/>
        </w:numPr>
        <w:contextualSpacing/>
        <w:rPr>
          <w:rFonts w:asciiTheme="majorHAnsi" w:hAnsiTheme="majorHAnsi"/>
          <w:sz w:val="22"/>
          <w:szCs w:val="22"/>
        </w:rPr>
      </w:pPr>
      <w:r w:rsidRPr="00BF2A39">
        <w:rPr>
          <w:rFonts w:asciiTheme="majorHAnsi" w:hAnsiTheme="majorHAnsi"/>
          <w:sz w:val="22"/>
          <w:szCs w:val="22"/>
        </w:rPr>
        <w:t>a procedure to notify IGOs of third-party re</w:t>
      </w:r>
      <w:r>
        <w:rPr>
          <w:rFonts w:asciiTheme="majorHAnsi" w:hAnsiTheme="majorHAnsi"/>
          <w:sz w:val="22"/>
          <w:szCs w:val="22"/>
        </w:rPr>
        <w:t>gistration of their acronyms;</w:t>
      </w:r>
    </w:p>
    <w:p w14:paraId="408739B7" w14:textId="77777777" w:rsidR="00BF2A39" w:rsidRDefault="00BF2A39" w:rsidP="00BF2A39">
      <w:pPr>
        <w:pStyle w:val="NormalWeb"/>
        <w:numPr>
          <w:ilvl w:val="1"/>
          <w:numId w:val="5"/>
        </w:numPr>
        <w:contextualSpacing/>
        <w:rPr>
          <w:rFonts w:asciiTheme="majorHAnsi" w:hAnsiTheme="majorHAnsi"/>
          <w:sz w:val="22"/>
          <w:szCs w:val="22"/>
        </w:rPr>
      </w:pPr>
      <w:r w:rsidRPr="00BF2A39">
        <w:rPr>
          <w:rFonts w:asciiTheme="majorHAnsi" w:hAnsiTheme="majorHAnsi"/>
          <w:sz w:val="22"/>
          <w:szCs w:val="22"/>
        </w:rPr>
        <w:t>a dispute resolution mechanism modeled on but separate from the UDRP, which provides in particular for appeal to an arbitral tribunal instead of national courts, in conformity with relevant princi</w:t>
      </w:r>
      <w:r>
        <w:rPr>
          <w:rFonts w:asciiTheme="majorHAnsi" w:hAnsiTheme="majorHAnsi"/>
          <w:sz w:val="22"/>
          <w:szCs w:val="22"/>
        </w:rPr>
        <w:t>ples of international law; and</w:t>
      </w:r>
    </w:p>
    <w:p w14:paraId="25080018" w14:textId="55E9DFC1" w:rsidR="00BF2A39" w:rsidRPr="00BF2A39" w:rsidRDefault="00BF2A39" w:rsidP="00BF2A39">
      <w:pPr>
        <w:pStyle w:val="NormalWeb"/>
        <w:numPr>
          <w:ilvl w:val="1"/>
          <w:numId w:val="5"/>
        </w:numPr>
        <w:rPr>
          <w:rFonts w:asciiTheme="majorHAnsi" w:hAnsiTheme="majorHAnsi"/>
          <w:sz w:val="22"/>
          <w:szCs w:val="22"/>
        </w:rPr>
      </w:pPr>
      <w:r w:rsidRPr="00BF2A39">
        <w:rPr>
          <w:rFonts w:asciiTheme="majorHAnsi" w:hAnsiTheme="majorHAnsi"/>
          <w:sz w:val="22"/>
          <w:szCs w:val="22"/>
        </w:rPr>
        <w:t xml:space="preserve">an emergency relief (e.g., 24-48 hours) domain name suspension mechanism to combat risk of imminent harm. </w:t>
      </w:r>
    </w:p>
    <w:p w14:paraId="4F7E5757" w14:textId="77777777" w:rsidR="00BF2A39" w:rsidRDefault="00BF2A39" w:rsidP="00BF2A39">
      <w:pPr>
        <w:pStyle w:val="NormalWeb"/>
        <w:ind w:left="720"/>
        <w:rPr>
          <w:rFonts w:asciiTheme="majorHAnsi" w:hAnsiTheme="majorHAnsi"/>
          <w:sz w:val="22"/>
          <w:szCs w:val="22"/>
        </w:rPr>
      </w:pPr>
      <w:r w:rsidRPr="00BF2A39">
        <w:rPr>
          <w:rFonts w:asciiTheme="majorHAnsi" w:hAnsiTheme="majorHAnsi"/>
          <w:sz w:val="22"/>
          <w:szCs w:val="22"/>
        </w:rPr>
        <w:t xml:space="preserve">III. That, to facilitate the implementation of the above advice, the GAC invites the GNSO Working Group on Curative Rights Protection Mechanisms to take the small group proposal into account. </w:t>
      </w:r>
    </w:p>
    <w:p w14:paraId="24A2257B" w14:textId="3CE97E38" w:rsidR="00BF2A39" w:rsidRPr="00BF2A39" w:rsidRDefault="00BF2A39" w:rsidP="00BF2A39">
      <w:pPr>
        <w:pStyle w:val="NormalWeb"/>
        <w:ind w:left="720"/>
        <w:rPr>
          <w:rFonts w:asciiTheme="majorHAnsi" w:hAnsiTheme="majorHAnsi"/>
          <w:sz w:val="22"/>
          <w:szCs w:val="22"/>
        </w:rPr>
      </w:pPr>
      <w:r w:rsidRPr="00BF2A39">
        <w:rPr>
          <w:rFonts w:asciiTheme="majorHAnsi" w:hAnsiTheme="majorHAnsi"/>
          <w:sz w:val="22"/>
          <w:szCs w:val="22"/>
        </w:rPr>
        <w:t xml:space="preserve">IV. That, until such measures are implemented, IGO acronyms on the GAC-provided list remain reserved in two languages. </w:t>
      </w:r>
    </w:p>
    <w:p w14:paraId="1EDE3721" w14:textId="04CB9173" w:rsidR="00820460" w:rsidRDefault="00BF2A39" w:rsidP="00820460">
      <w:pPr>
        <w:pStyle w:val="NormalWeb"/>
        <w:rPr>
          <w:rFonts w:asciiTheme="majorHAnsi" w:hAnsiTheme="majorHAnsi"/>
          <w:sz w:val="22"/>
          <w:szCs w:val="22"/>
        </w:rPr>
      </w:pPr>
      <w:r w:rsidRPr="00BF2A39">
        <w:rPr>
          <w:rFonts w:asciiTheme="majorHAnsi" w:hAnsiTheme="majorHAnsi"/>
          <w:sz w:val="22"/>
          <w:szCs w:val="22"/>
          <w:u w:val="single"/>
        </w:rPr>
        <w:t>Rationale</w:t>
      </w:r>
      <w:r>
        <w:rPr>
          <w:rFonts w:asciiTheme="majorHAnsi" w:hAnsiTheme="majorHAnsi"/>
          <w:sz w:val="22"/>
          <w:szCs w:val="22"/>
        </w:rPr>
        <w:t>:</w:t>
      </w:r>
    </w:p>
    <w:p w14:paraId="71357BB9" w14:textId="3D12C813" w:rsidR="00BF2A39" w:rsidRDefault="00BF2A39" w:rsidP="00BF2A39">
      <w:pPr>
        <w:pStyle w:val="NormalWeb"/>
        <w:ind w:firstLine="720"/>
        <w:rPr>
          <w:rFonts w:asciiTheme="majorHAnsi" w:hAnsiTheme="majorHAnsi"/>
          <w:sz w:val="22"/>
          <w:szCs w:val="22"/>
        </w:rPr>
      </w:pPr>
      <w:r w:rsidRPr="00BF2A39">
        <w:rPr>
          <w:rFonts w:asciiTheme="majorHAnsi" w:hAnsiTheme="majorHAnsi"/>
          <w:sz w:val="22"/>
          <w:szCs w:val="22"/>
        </w:rPr>
        <w:t xml:space="preserve">IGOs undertake global public service </w:t>
      </w:r>
      <w:proofErr w:type="gramStart"/>
      <w:r w:rsidRPr="00BF2A39">
        <w:rPr>
          <w:rFonts w:asciiTheme="majorHAnsi" w:hAnsiTheme="majorHAnsi"/>
          <w:sz w:val="22"/>
          <w:szCs w:val="22"/>
        </w:rPr>
        <w:t>missions, and</w:t>
      </w:r>
      <w:proofErr w:type="gramEnd"/>
      <w:r w:rsidRPr="00BF2A39">
        <w:rPr>
          <w:rFonts w:asciiTheme="majorHAnsi" w:hAnsiTheme="majorHAnsi"/>
          <w:sz w:val="22"/>
          <w:szCs w:val="22"/>
        </w:rPr>
        <w:t xml:space="preserve"> protecting their names and acronyms in the DNS is in the global public interest. IGOs are unique treaty-based institutions created by governments under international law. The small group compromise strikes a reasonable balance between rights and concerns of both IGOs and legitimate third parties. ICANN’s Bylaws and Core Values indicate that the concerns and interests of entities most</w:t>
      </w:r>
      <w:r>
        <w:rPr>
          <w:rFonts w:asciiTheme="majorHAnsi" w:hAnsiTheme="majorHAnsi"/>
          <w:sz w:val="22"/>
          <w:szCs w:val="22"/>
        </w:rPr>
        <w:t xml:space="preserve"> affected, here IGOs, should be </w:t>
      </w:r>
      <w:r w:rsidRPr="00BF2A39">
        <w:rPr>
          <w:rFonts w:asciiTheme="majorHAnsi" w:hAnsiTheme="majorHAnsi"/>
          <w:sz w:val="22"/>
          <w:szCs w:val="22"/>
        </w:rPr>
        <w:t>taken into account in policy development processes.</w:t>
      </w:r>
    </w:p>
    <w:p w14:paraId="016CCE89" w14:textId="2B5013F6" w:rsidR="00E147CE" w:rsidRPr="00E147CE" w:rsidRDefault="00E147CE" w:rsidP="00E147CE">
      <w:pPr>
        <w:pStyle w:val="NormalWeb"/>
        <w:rPr>
          <w:rFonts w:asciiTheme="majorHAnsi" w:hAnsiTheme="majorHAnsi"/>
          <w:b/>
          <w:sz w:val="22"/>
          <w:szCs w:val="22"/>
        </w:rPr>
      </w:pPr>
      <w:r w:rsidRPr="00E147CE">
        <w:rPr>
          <w:rFonts w:asciiTheme="majorHAnsi" w:hAnsiTheme="majorHAnsi"/>
          <w:b/>
          <w:sz w:val="22"/>
          <w:szCs w:val="22"/>
        </w:rPr>
        <w:t>March 2017 (Copenhagen Communique):</w:t>
      </w:r>
    </w:p>
    <w:p w14:paraId="2764A5A8" w14:textId="77777777" w:rsidR="00DF6142" w:rsidRDefault="00DF6142" w:rsidP="00DF6142">
      <w:pPr>
        <w:ind w:firstLine="720"/>
        <w:rPr>
          <w:rFonts w:asciiTheme="majorHAnsi" w:hAnsiTheme="majorHAnsi"/>
          <w:sz w:val="22"/>
          <w:szCs w:val="22"/>
        </w:rPr>
      </w:pPr>
      <w:r w:rsidRPr="00DF6142">
        <w:rPr>
          <w:rFonts w:asciiTheme="majorHAnsi" w:hAnsiTheme="majorHAnsi"/>
          <w:sz w:val="22"/>
          <w:szCs w:val="22"/>
        </w:rPr>
        <w:t xml:space="preserve">The GAC notes that a dialogue facilitated by the Board on this topic has begun between the GAC and the GNSO (including its relevant Working Groups).  The GAC expects that these discussions would resolve the long-outstanding issue of IGO acronym protections and </w:t>
      </w:r>
      <w:r w:rsidRPr="00DF6142">
        <w:rPr>
          <w:rFonts w:asciiTheme="majorHAnsi" w:hAnsiTheme="majorHAnsi"/>
          <w:sz w:val="22"/>
          <w:szCs w:val="22"/>
        </w:rPr>
        <w:lastRenderedPageBreak/>
        <w:t>understands that temporary protections will continue to remain in place until such time as a permanent agreed solution is found.</w:t>
      </w:r>
      <w:r>
        <w:rPr>
          <w:rFonts w:asciiTheme="majorHAnsi" w:hAnsiTheme="majorHAnsi"/>
          <w:sz w:val="22"/>
          <w:szCs w:val="22"/>
        </w:rPr>
        <w:t xml:space="preserve"> </w:t>
      </w:r>
    </w:p>
    <w:p w14:paraId="6FB3E5FB" w14:textId="77777777" w:rsidR="00DF6142" w:rsidRDefault="00DF6142" w:rsidP="00DF6142">
      <w:pPr>
        <w:ind w:firstLine="720"/>
        <w:rPr>
          <w:rFonts w:asciiTheme="majorHAnsi" w:hAnsiTheme="majorHAnsi"/>
          <w:sz w:val="22"/>
          <w:szCs w:val="22"/>
        </w:rPr>
      </w:pPr>
    </w:p>
    <w:p w14:paraId="63A9100C" w14:textId="539D9D18" w:rsidR="00DF6142" w:rsidRPr="00D1666E" w:rsidRDefault="00DF6142" w:rsidP="00D1666E">
      <w:pPr>
        <w:ind w:firstLine="720"/>
        <w:rPr>
          <w:rFonts w:asciiTheme="majorHAnsi" w:hAnsiTheme="majorHAnsi"/>
          <w:sz w:val="22"/>
          <w:szCs w:val="22"/>
        </w:rPr>
      </w:pPr>
      <w:r w:rsidRPr="00DF6142">
        <w:rPr>
          <w:rFonts w:asciiTheme="majorHAnsi" w:hAnsiTheme="majorHAnsi"/>
          <w:sz w:val="22"/>
          <w:szCs w:val="22"/>
        </w:rPr>
        <w:t>Based upon the facilitated discussions up to this stage,</w:t>
      </w:r>
      <w:r w:rsidR="00D1666E">
        <w:rPr>
          <w:rFonts w:asciiTheme="majorHAnsi" w:hAnsiTheme="majorHAnsi"/>
          <w:sz w:val="22"/>
          <w:szCs w:val="22"/>
        </w:rPr>
        <w:t xml:space="preserve"> </w:t>
      </w:r>
      <w:r w:rsidR="00D1666E">
        <w:rPr>
          <w:rFonts w:asciiTheme="majorHAnsi" w:hAnsiTheme="majorHAnsi"/>
          <w:i/>
          <w:sz w:val="22"/>
          <w:szCs w:val="22"/>
        </w:rPr>
        <w:t>[t]</w:t>
      </w:r>
      <w:r w:rsidRPr="00DF6142">
        <w:rPr>
          <w:rFonts w:asciiTheme="majorHAnsi" w:hAnsiTheme="majorHAnsi"/>
          <w:i/>
          <w:sz w:val="22"/>
          <w:szCs w:val="22"/>
        </w:rPr>
        <w:t>he GAC advises the ICANN Board to:</w:t>
      </w:r>
    </w:p>
    <w:p w14:paraId="638AB91B" w14:textId="77777777" w:rsidR="00DF6142" w:rsidRDefault="00DF6142" w:rsidP="00DF6142">
      <w:pPr>
        <w:ind w:firstLine="720"/>
        <w:rPr>
          <w:rFonts w:asciiTheme="majorHAnsi" w:hAnsiTheme="majorHAnsi"/>
          <w:sz w:val="22"/>
          <w:szCs w:val="22"/>
        </w:rPr>
      </w:pPr>
    </w:p>
    <w:p w14:paraId="67D9833C" w14:textId="1D648B87" w:rsidR="00DF6142" w:rsidRDefault="00DF6142" w:rsidP="00DF6142">
      <w:pPr>
        <w:ind w:firstLine="720"/>
        <w:rPr>
          <w:rFonts w:asciiTheme="majorHAnsi" w:hAnsiTheme="majorHAnsi"/>
          <w:sz w:val="22"/>
          <w:szCs w:val="22"/>
        </w:rPr>
      </w:pPr>
      <w:r w:rsidRPr="00DF6142">
        <w:rPr>
          <w:rFonts w:asciiTheme="majorHAnsi" w:hAnsiTheme="majorHAnsi"/>
          <w:sz w:val="22"/>
          <w:szCs w:val="22"/>
        </w:rPr>
        <w:t>I.</w:t>
      </w:r>
      <w:r>
        <w:rPr>
          <w:rFonts w:asciiTheme="majorHAnsi" w:hAnsiTheme="majorHAnsi"/>
          <w:sz w:val="22"/>
          <w:szCs w:val="22"/>
        </w:rPr>
        <w:t xml:space="preserve"> P</w:t>
      </w:r>
      <w:r w:rsidRPr="00DF6142">
        <w:rPr>
          <w:rFonts w:asciiTheme="majorHAnsi" w:hAnsiTheme="majorHAnsi"/>
          <w:sz w:val="22"/>
          <w:szCs w:val="22"/>
        </w:rPr>
        <w:t>ursue implementation of (</w:t>
      </w:r>
      <w:proofErr w:type="spellStart"/>
      <w:r w:rsidRPr="00DF6142">
        <w:rPr>
          <w:rFonts w:asciiTheme="majorHAnsi" w:hAnsiTheme="majorHAnsi"/>
          <w:sz w:val="22"/>
          <w:szCs w:val="22"/>
        </w:rPr>
        <w:t>i</w:t>
      </w:r>
      <w:proofErr w:type="spellEnd"/>
      <w:r w:rsidRPr="00DF6142">
        <w:rPr>
          <w:rFonts w:asciiTheme="majorHAnsi" w:hAnsiTheme="majorHAnsi"/>
          <w:sz w:val="22"/>
          <w:szCs w:val="22"/>
        </w:rPr>
        <w:t>) a permanent system of notification to IGOs regarding second-level registration of strings that match their acronyms in up to two languages and (ii) a parallel system of notification to registrants for a more limited time period, in line with both previous GAC advice and GNSO recommendations;</w:t>
      </w:r>
    </w:p>
    <w:p w14:paraId="025E5787" w14:textId="77777777" w:rsidR="00DF6142" w:rsidRPr="00DF6142" w:rsidRDefault="00DF6142" w:rsidP="00DF6142">
      <w:pPr>
        <w:ind w:firstLine="720"/>
        <w:rPr>
          <w:rFonts w:asciiTheme="majorHAnsi" w:hAnsiTheme="majorHAnsi"/>
          <w:sz w:val="22"/>
          <w:szCs w:val="22"/>
        </w:rPr>
      </w:pPr>
    </w:p>
    <w:p w14:paraId="1E8C7DB3" w14:textId="5C772A70" w:rsidR="00DF6142" w:rsidRDefault="00DF6142" w:rsidP="00DF6142">
      <w:pPr>
        <w:ind w:firstLine="720"/>
        <w:rPr>
          <w:rFonts w:asciiTheme="majorHAnsi" w:hAnsiTheme="majorHAnsi"/>
          <w:sz w:val="22"/>
          <w:szCs w:val="22"/>
        </w:rPr>
      </w:pPr>
      <w:r w:rsidRPr="00DF6142">
        <w:rPr>
          <w:rFonts w:asciiTheme="majorHAnsi" w:hAnsiTheme="majorHAnsi"/>
          <w:sz w:val="22"/>
          <w:szCs w:val="22"/>
        </w:rPr>
        <w:t>II.</w:t>
      </w:r>
      <w:r>
        <w:rPr>
          <w:rFonts w:asciiTheme="majorHAnsi" w:hAnsiTheme="majorHAnsi"/>
          <w:sz w:val="22"/>
          <w:szCs w:val="22"/>
        </w:rPr>
        <w:t xml:space="preserve"> F</w:t>
      </w:r>
      <w:r w:rsidRPr="00DF6142">
        <w:rPr>
          <w:rFonts w:asciiTheme="majorHAnsi" w:hAnsiTheme="majorHAnsi"/>
          <w:sz w:val="22"/>
          <w:szCs w:val="22"/>
        </w:rPr>
        <w:t>acilitate continued discussions in order to develop a resolution that will reflect (</w:t>
      </w:r>
      <w:proofErr w:type="spellStart"/>
      <w:r w:rsidRPr="00DF6142">
        <w:rPr>
          <w:rFonts w:asciiTheme="majorHAnsi" w:hAnsiTheme="majorHAnsi"/>
          <w:sz w:val="22"/>
          <w:szCs w:val="22"/>
        </w:rPr>
        <w:t>i</w:t>
      </w:r>
      <w:proofErr w:type="spellEnd"/>
      <w:r w:rsidRPr="00DF6142">
        <w:rPr>
          <w:rFonts w:asciiTheme="majorHAnsi" w:hAnsiTheme="majorHAnsi"/>
          <w:sz w:val="22"/>
          <w:szCs w:val="22"/>
        </w:rPr>
        <w:t>) the fact that IGOs are in an objectively unique category of rights holders and (ii) a better understanding of relevant GAC Advice, particularly as it relates to IGO immunities recognized under international law as noted by IGO Legal Counsels; and</w:t>
      </w:r>
    </w:p>
    <w:p w14:paraId="7850895E" w14:textId="77777777" w:rsidR="00DF6142" w:rsidRPr="00DF6142" w:rsidRDefault="00DF6142" w:rsidP="00DF6142">
      <w:pPr>
        <w:ind w:firstLine="720"/>
        <w:rPr>
          <w:rFonts w:asciiTheme="majorHAnsi" w:hAnsiTheme="majorHAnsi"/>
          <w:sz w:val="22"/>
          <w:szCs w:val="22"/>
        </w:rPr>
      </w:pPr>
    </w:p>
    <w:p w14:paraId="0EBEFAE5" w14:textId="20D40F5E" w:rsidR="00DF6142" w:rsidRPr="00DF6142" w:rsidRDefault="00DF6142" w:rsidP="00DF6142">
      <w:pPr>
        <w:ind w:firstLine="720"/>
        <w:rPr>
          <w:rFonts w:asciiTheme="majorHAnsi" w:hAnsiTheme="majorHAnsi"/>
          <w:sz w:val="22"/>
          <w:szCs w:val="22"/>
        </w:rPr>
      </w:pPr>
      <w:r w:rsidRPr="00DF6142">
        <w:rPr>
          <w:rFonts w:asciiTheme="majorHAnsi" w:hAnsiTheme="majorHAnsi"/>
          <w:sz w:val="22"/>
          <w:szCs w:val="22"/>
        </w:rPr>
        <w:t>III.</w:t>
      </w:r>
      <w:r>
        <w:rPr>
          <w:rFonts w:asciiTheme="majorHAnsi" w:hAnsiTheme="majorHAnsi"/>
          <w:sz w:val="22"/>
          <w:szCs w:val="22"/>
        </w:rPr>
        <w:t xml:space="preserve"> U</w:t>
      </w:r>
      <w:r w:rsidRPr="00DF6142">
        <w:rPr>
          <w:rFonts w:asciiTheme="majorHAnsi" w:hAnsiTheme="majorHAnsi"/>
          <w:sz w:val="22"/>
          <w:szCs w:val="22"/>
        </w:rPr>
        <w:t>rge the Working Group for the ongoing PDP on IGO-INGO Access to Curative Rights Protection Mechanisms to take into account the GAC’s comments on the Initial Report.</w:t>
      </w:r>
    </w:p>
    <w:p w14:paraId="4FABE5E1" w14:textId="77777777" w:rsidR="00DF6142" w:rsidRPr="00DF6142" w:rsidRDefault="00DF6142" w:rsidP="00DF6142">
      <w:pPr>
        <w:ind w:firstLine="720"/>
        <w:rPr>
          <w:rFonts w:asciiTheme="majorHAnsi" w:hAnsiTheme="majorHAnsi"/>
          <w:sz w:val="22"/>
          <w:szCs w:val="22"/>
        </w:rPr>
      </w:pPr>
    </w:p>
    <w:p w14:paraId="109EB58B" w14:textId="4CDF2393" w:rsidR="00DF6142" w:rsidRPr="00DF6142" w:rsidRDefault="00DF6142" w:rsidP="00DF6142">
      <w:pPr>
        <w:rPr>
          <w:rFonts w:asciiTheme="majorHAnsi" w:hAnsiTheme="majorHAnsi"/>
          <w:sz w:val="22"/>
          <w:szCs w:val="22"/>
        </w:rPr>
      </w:pPr>
      <w:r w:rsidRPr="00DF6142">
        <w:rPr>
          <w:rFonts w:asciiTheme="majorHAnsi" w:hAnsiTheme="majorHAnsi"/>
          <w:sz w:val="22"/>
          <w:szCs w:val="22"/>
          <w:u w:val="single"/>
        </w:rPr>
        <w:t>Rationale</w:t>
      </w:r>
      <w:r>
        <w:rPr>
          <w:rFonts w:asciiTheme="majorHAnsi" w:hAnsiTheme="majorHAnsi"/>
          <w:sz w:val="22"/>
          <w:szCs w:val="22"/>
        </w:rPr>
        <w:t>:</w:t>
      </w:r>
    </w:p>
    <w:p w14:paraId="0B04AE75" w14:textId="77777777" w:rsidR="00DF6142" w:rsidRDefault="00DF6142" w:rsidP="00DF6142">
      <w:pPr>
        <w:ind w:firstLine="720"/>
        <w:rPr>
          <w:rFonts w:asciiTheme="majorHAnsi" w:hAnsiTheme="majorHAnsi"/>
          <w:sz w:val="22"/>
          <w:szCs w:val="22"/>
        </w:rPr>
      </w:pPr>
    </w:p>
    <w:p w14:paraId="33A74FF1" w14:textId="77777777" w:rsidR="00DF6142" w:rsidRDefault="00DF6142" w:rsidP="00DF6142">
      <w:pPr>
        <w:ind w:firstLine="720"/>
        <w:rPr>
          <w:rFonts w:asciiTheme="majorHAnsi" w:hAnsiTheme="majorHAnsi"/>
          <w:sz w:val="22"/>
          <w:szCs w:val="22"/>
        </w:rPr>
      </w:pPr>
      <w:r w:rsidRPr="00DF6142">
        <w:rPr>
          <w:rFonts w:asciiTheme="majorHAnsi" w:hAnsiTheme="majorHAnsi"/>
          <w:sz w:val="22"/>
          <w:szCs w:val="22"/>
        </w:rPr>
        <w:t>This Advice captures achievements made to date in the facilitated discussions, in the hope that this will be instrumental in resolving this long-standing issue at the earliest opportunity.</w:t>
      </w:r>
    </w:p>
    <w:p w14:paraId="648957C0" w14:textId="77777777" w:rsidR="00DF6142" w:rsidRDefault="00DF6142" w:rsidP="00DF6142">
      <w:pPr>
        <w:ind w:firstLine="720"/>
        <w:rPr>
          <w:rFonts w:asciiTheme="majorHAnsi" w:hAnsiTheme="majorHAnsi"/>
          <w:sz w:val="22"/>
          <w:szCs w:val="22"/>
        </w:rPr>
      </w:pPr>
    </w:p>
    <w:p w14:paraId="03F84815" w14:textId="0DB58CCC" w:rsidR="00DF6142" w:rsidRPr="00DF6142" w:rsidRDefault="00DF6142" w:rsidP="00DF6142">
      <w:pPr>
        <w:rPr>
          <w:rFonts w:asciiTheme="majorHAnsi" w:hAnsiTheme="majorHAnsi"/>
          <w:b/>
          <w:sz w:val="22"/>
          <w:szCs w:val="22"/>
        </w:rPr>
      </w:pPr>
      <w:r w:rsidRPr="00DF6142">
        <w:rPr>
          <w:rFonts w:asciiTheme="majorHAnsi" w:hAnsiTheme="majorHAnsi"/>
          <w:b/>
          <w:sz w:val="22"/>
          <w:szCs w:val="22"/>
        </w:rPr>
        <w:t>June 2017 (Johannesburg Communique):</w:t>
      </w:r>
    </w:p>
    <w:p w14:paraId="66BA21F4" w14:textId="77777777" w:rsidR="00DF6142" w:rsidRDefault="00DF6142" w:rsidP="00DF6142">
      <w:pPr>
        <w:rPr>
          <w:rFonts w:asciiTheme="majorHAnsi" w:hAnsiTheme="majorHAnsi"/>
          <w:sz w:val="22"/>
          <w:szCs w:val="22"/>
        </w:rPr>
      </w:pPr>
    </w:p>
    <w:p w14:paraId="7259A856" w14:textId="77777777" w:rsidR="00DF6142" w:rsidRDefault="00DF6142" w:rsidP="00DF6142">
      <w:pPr>
        <w:rPr>
          <w:rFonts w:asciiTheme="majorHAnsi" w:hAnsiTheme="majorHAnsi"/>
          <w:sz w:val="22"/>
          <w:szCs w:val="22"/>
        </w:rPr>
      </w:pPr>
      <w:r w:rsidRPr="00DF6142">
        <w:rPr>
          <w:rFonts w:asciiTheme="majorHAnsi" w:hAnsiTheme="majorHAnsi"/>
          <w:sz w:val="22"/>
          <w:szCs w:val="22"/>
        </w:rPr>
        <w:t xml:space="preserve">a. The GAC reiterates its Advice that IGO access to curative dispute resolution mechanism should: </w:t>
      </w:r>
    </w:p>
    <w:p w14:paraId="1B11D845" w14:textId="77777777" w:rsidR="00DF6142" w:rsidRDefault="00DF6142" w:rsidP="00DF6142">
      <w:pPr>
        <w:rPr>
          <w:rFonts w:asciiTheme="majorHAnsi" w:hAnsiTheme="majorHAnsi"/>
          <w:sz w:val="22"/>
          <w:szCs w:val="22"/>
        </w:rPr>
      </w:pPr>
    </w:p>
    <w:p w14:paraId="16A28AA3" w14:textId="77777777" w:rsidR="00DF6142" w:rsidRPr="009E28C4" w:rsidRDefault="00DF6142" w:rsidP="000F20E7">
      <w:pPr>
        <w:ind w:left="720"/>
        <w:rPr>
          <w:rFonts w:asciiTheme="majorHAnsi" w:hAnsiTheme="majorHAnsi"/>
          <w:color w:val="000000" w:themeColor="text1"/>
          <w:sz w:val="22"/>
          <w:szCs w:val="22"/>
        </w:rPr>
      </w:pPr>
      <w:r w:rsidRPr="009E28C4">
        <w:rPr>
          <w:rFonts w:asciiTheme="majorHAnsi" w:hAnsiTheme="majorHAnsi"/>
          <w:color w:val="000000" w:themeColor="text1"/>
          <w:sz w:val="22"/>
          <w:szCs w:val="22"/>
        </w:rPr>
        <w:t xml:space="preserve">I. be modeled on, but separate from, the existing Uniform Dispute Resolution Policy (UDRP) </w:t>
      </w:r>
    </w:p>
    <w:p w14:paraId="38375734" w14:textId="77777777" w:rsidR="00DF6142" w:rsidRPr="009E28C4" w:rsidRDefault="00DF6142" w:rsidP="000F20E7">
      <w:pPr>
        <w:ind w:left="720"/>
        <w:rPr>
          <w:rFonts w:asciiTheme="majorHAnsi" w:hAnsiTheme="majorHAnsi"/>
          <w:color w:val="000000" w:themeColor="text1"/>
          <w:sz w:val="22"/>
          <w:szCs w:val="22"/>
        </w:rPr>
      </w:pPr>
      <w:r w:rsidRPr="009E28C4">
        <w:rPr>
          <w:rFonts w:asciiTheme="majorHAnsi" w:hAnsiTheme="majorHAnsi"/>
          <w:color w:val="000000" w:themeColor="text1"/>
          <w:sz w:val="22"/>
          <w:szCs w:val="22"/>
        </w:rPr>
        <w:t xml:space="preserve">II. provide standing based on IGOs’ status as public intergovernmental institutions, and </w:t>
      </w:r>
    </w:p>
    <w:p w14:paraId="06E1B6F5" w14:textId="3E19364A" w:rsidR="00DF6142" w:rsidRPr="009E28C4" w:rsidRDefault="00DF6142" w:rsidP="000F20E7">
      <w:pPr>
        <w:ind w:left="720"/>
        <w:rPr>
          <w:rFonts w:asciiTheme="majorHAnsi" w:hAnsiTheme="majorHAnsi"/>
          <w:color w:val="000000" w:themeColor="text1"/>
          <w:sz w:val="22"/>
          <w:szCs w:val="22"/>
        </w:rPr>
      </w:pPr>
      <w:r w:rsidRPr="009E28C4">
        <w:rPr>
          <w:rFonts w:asciiTheme="majorHAnsi" w:hAnsiTheme="majorHAnsi"/>
          <w:color w:val="000000" w:themeColor="text1"/>
          <w:sz w:val="22"/>
          <w:szCs w:val="22"/>
        </w:rPr>
        <w:t xml:space="preserve">III. respect IGOs’ jurisdictional status by facilitating appeals exclusively through arbitration. </w:t>
      </w:r>
    </w:p>
    <w:p w14:paraId="1C349286" w14:textId="77777777" w:rsidR="00DF6142" w:rsidRPr="00DF6142" w:rsidRDefault="00DF6142" w:rsidP="00DF6142">
      <w:pPr>
        <w:rPr>
          <w:rFonts w:asciiTheme="majorHAnsi" w:hAnsiTheme="majorHAnsi"/>
          <w:sz w:val="22"/>
          <w:szCs w:val="22"/>
        </w:rPr>
      </w:pPr>
    </w:p>
    <w:p w14:paraId="68448AE6" w14:textId="77777777" w:rsidR="00DF6142" w:rsidRDefault="00DF6142" w:rsidP="00DF6142">
      <w:pPr>
        <w:rPr>
          <w:rFonts w:asciiTheme="majorHAnsi" w:hAnsiTheme="majorHAnsi"/>
          <w:sz w:val="22"/>
          <w:szCs w:val="22"/>
        </w:rPr>
      </w:pPr>
      <w:r w:rsidRPr="00DF6142">
        <w:rPr>
          <w:rFonts w:asciiTheme="majorHAnsi" w:hAnsiTheme="majorHAnsi"/>
          <w:sz w:val="22"/>
          <w:szCs w:val="22"/>
        </w:rPr>
        <w:t xml:space="preserve">The GAC expresses concern that a GNSO working group has indicated that it may deliver recommendations which substantially differ from GAC </w:t>
      </w:r>
      <w:proofErr w:type="gramStart"/>
      <w:r w:rsidRPr="00DF6142">
        <w:rPr>
          <w:rFonts w:asciiTheme="majorHAnsi" w:hAnsiTheme="majorHAnsi"/>
          <w:sz w:val="22"/>
          <w:szCs w:val="22"/>
        </w:rPr>
        <w:t>Advice, and</w:t>
      </w:r>
      <w:proofErr w:type="gramEnd"/>
      <w:r w:rsidRPr="00DF6142">
        <w:rPr>
          <w:rFonts w:asciiTheme="majorHAnsi" w:hAnsiTheme="majorHAnsi"/>
          <w:sz w:val="22"/>
          <w:szCs w:val="22"/>
        </w:rPr>
        <w:t xml:space="preserve"> calls on the ICANN Board to ensure that such recommendations adequately reflect input and expertise provided by IGOs. </w:t>
      </w:r>
    </w:p>
    <w:p w14:paraId="154B92E0" w14:textId="77777777" w:rsidR="00DF6142" w:rsidRDefault="00DF6142" w:rsidP="00DF6142">
      <w:pPr>
        <w:rPr>
          <w:rFonts w:asciiTheme="majorHAnsi" w:hAnsiTheme="majorHAnsi"/>
          <w:sz w:val="22"/>
          <w:szCs w:val="22"/>
        </w:rPr>
      </w:pPr>
    </w:p>
    <w:p w14:paraId="4C057DEA" w14:textId="1C47D6B5" w:rsidR="00DF6142" w:rsidRDefault="00DF6142" w:rsidP="00DF6142">
      <w:pPr>
        <w:rPr>
          <w:rFonts w:asciiTheme="majorHAnsi" w:hAnsiTheme="majorHAnsi"/>
          <w:sz w:val="22"/>
          <w:szCs w:val="22"/>
        </w:rPr>
      </w:pPr>
      <w:r w:rsidRPr="00DF6142">
        <w:rPr>
          <w:rFonts w:asciiTheme="majorHAnsi" w:hAnsiTheme="majorHAnsi"/>
          <w:sz w:val="22"/>
          <w:szCs w:val="22"/>
          <w:u w:val="single"/>
        </w:rPr>
        <w:t>Rationale</w:t>
      </w:r>
      <w:r>
        <w:rPr>
          <w:rFonts w:asciiTheme="majorHAnsi" w:hAnsiTheme="majorHAnsi"/>
          <w:sz w:val="22"/>
          <w:szCs w:val="22"/>
        </w:rPr>
        <w:t>:</w:t>
      </w:r>
    </w:p>
    <w:p w14:paraId="4DA563AB" w14:textId="77777777" w:rsidR="00DF6142" w:rsidRDefault="00DF6142" w:rsidP="00DF6142">
      <w:pPr>
        <w:rPr>
          <w:rFonts w:asciiTheme="majorHAnsi" w:hAnsiTheme="majorHAnsi"/>
          <w:sz w:val="22"/>
          <w:szCs w:val="22"/>
        </w:rPr>
      </w:pPr>
    </w:p>
    <w:p w14:paraId="3773E921" w14:textId="0C630837" w:rsidR="00DF6142" w:rsidRDefault="00DF6142" w:rsidP="00DF6142">
      <w:pPr>
        <w:ind w:firstLine="720"/>
        <w:rPr>
          <w:rFonts w:asciiTheme="majorHAnsi" w:hAnsiTheme="majorHAnsi"/>
          <w:sz w:val="22"/>
          <w:szCs w:val="22"/>
        </w:rPr>
      </w:pPr>
      <w:r w:rsidRPr="00DF6142">
        <w:rPr>
          <w:rFonts w:asciiTheme="majorHAnsi" w:hAnsiTheme="majorHAnsi"/>
          <w:sz w:val="22"/>
          <w:szCs w:val="22"/>
        </w:rPr>
        <w:t>This Advice aligns with the view of governments that IGOs perform important public functions for citizens worldwide, and that protecting their identities in the DNS serves to minimize the potential for consumer harm.</w:t>
      </w:r>
    </w:p>
    <w:p w14:paraId="7BA53C11" w14:textId="77777777" w:rsidR="00E532E7" w:rsidRDefault="00E532E7" w:rsidP="00E532E7">
      <w:pPr>
        <w:rPr>
          <w:rFonts w:asciiTheme="majorHAnsi" w:hAnsiTheme="majorHAnsi"/>
          <w:sz w:val="22"/>
          <w:szCs w:val="22"/>
        </w:rPr>
      </w:pPr>
    </w:p>
    <w:p w14:paraId="06945B6E" w14:textId="77777777" w:rsidR="00D1666E" w:rsidRDefault="00D1666E" w:rsidP="00E532E7">
      <w:pPr>
        <w:rPr>
          <w:rFonts w:asciiTheme="majorHAnsi" w:hAnsiTheme="majorHAnsi"/>
          <w:b/>
          <w:sz w:val="22"/>
          <w:szCs w:val="22"/>
        </w:rPr>
      </w:pPr>
    </w:p>
    <w:p w14:paraId="5E315951" w14:textId="77777777" w:rsidR="00D1666E" w:rsidRDefault="00D1666E" w:rsidP="00E532E7">
      <w:pPr>
        <w:rPr>
          <w:rFonts w:asciiTheme="majorHAnsi" w:hAnsiTheme="majorHAnsi"/>
          <w:b/>
          <w:sz w:val="22"/>
          <w:szCs w:val="22"/>
        </w:rPr>
      </w:pPr>
    </w:p>
    <w:p w14:paraId="587CD820" w14:textId="04842FFB" w:rsidR="00E532E7" w:rsidRPr="00E532E7" w:rsidRDefault="00E532E7" w:rsidP="00E532E7">
      <w:pPr>
        <w:rPr>
          <w:rFonts w:asciiTheme="majorHAnsi" w:hAnsiTheme="majorHAnsi"/>
          <w:b/>
          <w:sz w:val="22"/>
          <w:szCs w:val="22"/>
        </w:rPr>
      </w:pPr>
      <w:r w:rsidRPr="00E532E7">
        <w:rPr>
          <w:rFonts w:asciiTheme="majorHAnsi" w:hAnsiTheme="majorHAnsi"/>
          <w:b/>
          <w:sz w:val="22"/>
          <w:szCs w:val="22"/>
        </w:rPr>
        <w:lastRenderedPageBreak/>
        <w:t>November 2017 (Abu Dhabi Communique):</w:t>
      </w:r>
    </w:p>
    <w:p w14:paraId="6D20C2E4" w14:textId="1CE189C2" w:rsidR="00E532E7" w:rsidRDefault="00E532E7" w:rsidP="00E532E7">
      <w:pPr>
        <w:rPr>
          <w:rFonts w:asciiTheme="majorHAnsi" w:hAnsiTheme="majorHAnsi"/>
          <w:sz w:val="22"/>
          <w:szCs w:val="22"/>
        </w:rPr>
      </w:pPr>
    </w:p>
    <w:p w14:paraId="7ECC3C52" w14:textId="77777777" w:rsidR="00E532E7" w:rsidRDefault="00E532E7" w:rsidP="00AB1994">
      <w:pPr>
        <w:ind w:firstLine="720"/>
        <w:rPr>
          <w:rFonts w:asciiTheme="majorHAnsi" w:hAnsiTheme="majorHAnsi"/>
          <w:sz w:val="22"/>
          <w:szCs w:val="22"/>
        </w:rPr>
      </w:pPr>
      <w:r w:rsidRPr="00E532E7">
        <w:rPr>
          <w:rFonts w:asciiTheme="majorHAnsi" w:hAnsiTheme="majorHAnsi"/>
          <w:sz w:val="22"/>
          <w:szCs w:val="22"/>
        </w:rPr>
        <w:t>The GAC recalls its longstanding advice on the topic of IGO protections and is closely monitoring the ongoing PDP on IGO-INGO Access to Curative Rights Protection Mechanisms. The GAC remains open to working with the GNSO to try to find a mutually</w:t>
      </w:r>
      <w:r>
        <w:rPr>
          <w:rFonts w:asciiTheme="majorHAnsi" w:hAnsiTheme="majorHAnsi"/>
          <w:sz w:val="22"/>
          <w:szCs w:val="22"/>
        </w:rPr>
        <w:t xml:space="preserve"> </w:t>
      </w:r>
      <w:r w:rsidRPr="00E532E7">
        <w:rPr>
          <w:rFonts w:asciiTheme="majorHAnsi" w:hAnsiTheme="majorHAnsi"/>
          <w:sz w:val="22"/>
          <w:szCs w:val="22"/>
        </w:rPr>
        <w:t xml:space="preserve">agreeable resolution to this issue. The GAC also recalls the values of openness, transparency and inclusion, and representativeness and process integrity, that are respectively enshrined in ICANN’s Bylaws and GNSO Operating Procedures. </w:t>
      </w:r>
    </w:p>
    <w:p w14:paraId="4B9DE886" w14:textId="77777777" w:rsidR="00E532E7" w:rsidRDefault="00E532E7" w:rsidP="00E532E7">
      <w:pPr>
        <w:rPr>
          <w:rFonts w:asciiTheme="majorHAnsi" w:hAnsiTheme="majorHAnsi"/>
          <w:sz w:val="22"/>
          <w:szCs w:val="22"/>
        </w:rPr>
      </w:pPr>
    </w:p>
    <w:p w14:paraId="0470EA8B" w14:textId="77777777" w:rsidR="00E532E7" w:rsidRDefault="00E532E7" w:rsidP="00AB1994">
      <w:pPr>
        <w:ind w:firstLine="720"/>
        <w:rPr>
          <w:rFonts w:asciiTheme="majorHAnsi" w:hAnsiTheme="majorHAnsi"/>
          <w:sz w:val="22"/>
          <w:szCs w:val="22"/>
        </w:rPr>
      </w:pPr>
      <w:r w:rsidRPr="00E532E7">
        <w:rPr>
          <w:rFonts w:asciiTheme="majorHAnsi" w:hAnsiTheme="majorHAnsi"/>
          <w:sz w:val="22"/>
          <w:szCs w:val="22"/>
        </w:rPr>
        <w:t xml:space="preserve">a. The </w:t>
      </w:r>
      <w:r>
        <w:rPr>
          <w:rFonts w:asciiTheme="majorHAnsi" w:hAnsiTheme="majorHAnsi"/>
          <w:sz w:val="22"/>
          <w:szCs w:val="22"/>
        </w:rPr>
        <w:t>GAC advises the ICANN Board to</w:t>
      </w:r>
      <w:r w:rsidRPr="00E532E7">
        <w:rPr>
          <w:rFonts w:asciiTheme="majorHAnsi" w:hAnsiTheme="majorHAnsi"/>
          <w:sz w:val="22"/>
          <w:szCs w:val="22"/>
        </w:rPr>
        <w:t xml:space="preserve"> review closely the decisions on this issue in order to ensure that they are compatible with these values and reflect the full factual record. </w:t>
      </w:r>
    </w:p>
    <w:p w14:paraId="5EB4740F" w14:textId="77777777" w:rsidR="00E532E7" w:rsidRDefault="00E532E7" w:rsidP="00E532E7">
      <w:pPr>
        <w:rPr>
          <w:rFonts w:asciiTheme="majorHAnsi" w:hAnsiTheme="majorHAnsi"/>
          <w:sz w:val="22"/>
          <w:szCs w:val="22"/>
        </w:rPr>
      </w:pPr>
    </w:p>
    <w:p w14:paraId="2818604D" w14:textId="77777777" w:rsidR="00E532E7" w:rsidRDefault="00E532E7" w:rsidP="00E532E7">
      <w:pPr>
        <w:rPr>
          <w:rFonts w:asciiTheme="majorHAnsi" w:hAnsiTheme="majorHAnsi"/>
          <w:sz w:val="22"/>
          <w:szCs w:val="22"/>
        </w:rPr>
      </w:pPr>
      <w:r w:rsidRPr="00E532E7">
        <w:rPr>
          <w:rFonts w:asciiTheme="majorHAnsi" w:hAnsiTheme="majorHAnsi"/>
          <w:sz w:val="22"/>
          <w:szCs w:val="22"/>
          <w:u w:val="single"/>
        </w:rPr>
        <w:t>Rationale</w:t>
      </w:r>
      <w:r>
        <w:rPr>
          <w:rFonts w:asciiTheme="majorHAnsi" w:hAnsiTheme="majorHAnsi"/>
          <w:sz w:val="22"/>
          <w:szCs w:val="22"/>
        </w:rPr>
        <w:t>:</w:t>
      </w:r>
    </w:p>
    <w:p w14:paraId="29DA69F6" w14:textId="77777777" w:rsidR="00E532E7" w:rsidRDefault="00E532E7" w:rsidP="00E532E7">
      <w:pPr>
        <w:rPr>
          <w:rFonts w:asciiTheme="majorHAnsi" w:hAnsiTheme="majorHAnsi"/>
          <w:sz w:val="22"/>
          <w:szCs w:val="22"/>
        </w:rPr>
      </w:pPr>
    </w:p>
    <w:p w14:paraId="06C32289" w14:textId="7245CD79" w:rsidR="00E532E7" w:rsidRDefault="00E532E7" w:rsidP="00AB1994">
      <w:pPr>
        <w:ind w:firstLine="720"/>
        <w:rPr>
          <w:rFonts w:asciiTheme="majorHAnsi" w:hAnsiTheme="majorHAnsi"/>
          <w:sz w:val="22"/>
          <w:szCs w:val="22"/>
        </w:rPr>
      </w:pPr>
      <w:r w:rsidRPr="00E532E7">
        <w:rPr>
          <w:rFonts w:asciiTheme="majorHAnsi" w:hAnsiTheme="majorHAnsi"/>
          <w:sz w:val="22"/>
          <w:szCs w:val="22"/>
        </w:rPr>
        <w:t>Although the ICANN Community is still awaiting the final report for the PDP on IGOINGO Access to Curative Rights Protection Mechanisms, preliminary communications indicate that the Working Group’s proposal will conflict with GAC advice on the issue and GAC input to the PDP as well as the comments of over 20 IGOs who submitted comments to the Working Group’s draft report. The Board plays an important role in ensuring the proper application of the ICANN Bylaws and GNSO Operating Procedures, and the GAC expects that a basic safeguard would be a close Board review of GNSO policy recommendations, especially where such recommendations directly contradict GAC advice.</w:t>
      </w:r>
    </w:p>
    <w:p w14:paraId="7AE88A86" w14:textId="4617225A" w:rsidR="00AB1994" w:rsidRDefault="00AB1994" w:rsidP="00E532E7">
      <w:pPr>
        <w:rPr>
          <w:rFonts w:asciiTheme="majorHAnsi" w:hAnsiTheme="majorHAnsi"/>
          <w:sz w:val="22"/>
          <w:szCs w:val="22"/>
        </w:rPr>
      </w:pPr>
    </w:p>
    <w:p w14:paraId="008DB14A" w14:textId="0076CD1E" w:rsidR="00AB1994" w:rsidRPr="00AB1994" w:rsidRDefault="00AB1994" w:rsidP="00E532E7">
      <w:pPr>
        <w:rPr>
          <w:rFonts w:asciiTheme="majorHAnsi" w:hAnsiTheme="majorHAnsi"/>
          <w:b/>
          <w:sz w:val="22"/>
          <w:szCs w:val="22"/>
        </w:rPr>
      </w:pPr>
      <w:r w:rsidRPr="00AB1994">
        <w:rPr>
          <w:rFonts w:asciiTheme="majorHAnsi" w:hAnsiTheme="majorHAnsi"/>
          <w:b/>
          <w:sz w:val="22"/>
          <w:szCs w:val="22"/>
        </w:rPr>
        <w:t>March 2018 (Puerto Rico Communique):</w:t>
      </w:r>
    </w:p>
    <w:p w14:paraId="68A7A05C" w14:textId="01BFC690" w:rsidR="00AB1994" w:rsidRDefault="00AB1994" w:rsidP="00E532E7">
      <w:pPr>
        <w:rPr>
          <w:rFonts w:asciiTheme="majorHAnsi" w:hAnsiTheme="majorHAnsi"/>
          <w:sz w:val="22"/>
          <w:szCs w:val="22"/>
        </w:rPr>
      </w:pPr>
    </w:p>
    <w:p w14:paraId="1E6ABA97" w14:textId="77777777" w:rsidR="00AB1994" w:rsidRDefault="00AB1994" w:rsidP="00AB1994">
      <w:pPr>
        <w:ind w:firstLine="720"/>
        <w:rPr>
          <w:rFonts w:asciiTheme="majorHAnsi" w:hAnsiTheme="majorHAnsi"/>
          <w:sz w:val="22"/>
          <w:szCs w:val="22"/>
        </w:rPr>
      </w:pPr>
      <w:r w:rsidRPr="00AB1994">
        <w:rPr>
          <w:rFonts w:asciiTheme="majorHAnsi" w:hAnsiTheme="majorHAnsi"/>
          <w:sz w:val="22"/>
          <w:szCs w:val="22"/>
        </w:rPr>
        <w:t xml:space="preserve">Noting ongoing developments in the PDP on IGO access to curative rights protection mechanisms, which the GAC is monitoring closely, the GAC affirms its advice from previous Communiqués concerning preventative protection of IGO identifiers, recalls the importance of maintaining temporary protections until a permanent resolution on IGO identifiers is reached in order prevent irreparable harm to IGOs and </w:t>
      </w:r>
    </w:p>
    <w:p w14:paraId="2C33F222" w14:textId="77777777" w:rsidR="00AB1994" w:rsidRDefault="00AB1994" w:rsidP="00AB1994">
      <w:pPr>
        <w:rPr>
          <w:rFonts w:asciiTheme="majorHAnsi" w:hAnsiTheme="majorHAnsi"/>
          <w:sz w:val="22"/>
          <w:szCs w:val="22"/>
        </w:rPr>
      </w:pPr>
    </w:p>
    <w:p w14:paraId="78C734F5" w14:textId="77777777" w:rsidR="00AB1994" w:rsidRDefault="00AB1994" w:rsidP="00AB1994">
      <w:pPr>
        <w:ind w:firstLine="720"/>
        <w:rPr>
          <w:rFonts w:asciiTheme="majorHAnsi" w:hAnsiTheme="majorHAnsi"/>
          <w:sz w:val="22"/>
          <w:szCs w:val="22"/>
        </w:rPr>
      </w:pPr>
      <w:r>
        <w:rPr>
          <w:rFonts w:asciiTheme="majorHAnsi" w:hAnsiTheme="majorHAnsi"/>
          <w:sz w:val="22"/>
          <w:szCs w:val="22"/>
        </w:rPr>
        <w:t>a. advises the ICANN Board to [e]</w:t>
      </w:r>
      <w:proofErr w:type="spellStart"/>
      <w:r w:rsidRPr="00AB1994">
        <w:rPr>
          <w:rFonts w:asciiTheme="majorHAnsi" w:hAnsiTheme="majorHAnsi"/>
          <w:sz w:val="22"/>
          <w:szCs w:val="22"/>
        </w:rPr>
        <w:t>nsure</w:t>
      </w:r>
      <w:proofErr w:type="spellEnd"/>
      <w:r w:rsidRPr="00AB1994">
        <w:rPr>
          <w:rFonts w:asciiTheme="majorHAnsi" w:hAnsiTheme="majorHAnsi"/>
          <w:sz w:val="22"/>
          <w:szCs w:val="22"/>
        </w:rPr>
        <w:t xml:space="preserve"> that the list of IGOs eligible for preventative protection is as accurate and complete as possible. </w:t>
      </w:r>
    </w:p>
    <w:p w14:paraId="0CC42CE7" w14:textId="77777777" w:rsidR="00AB1994" w:rsidRDefault="00AB1994" w:rsidP="00AB1994">
      <w:pPr>
        <w:rPr>
          <w:rFonts w:asciiTheme="majorHAnsi" w:hAnsiTheme="majorHAnsi"/>
          <w:sz w:val="22"/>
          <w:szCs w:val="22"/>
        </w:rPr>
      </w:pPr>
    </w:p>
    <w:p w14:paraId="36A3DB46" w14:textId="77777777" w:rsidR="00AB1994" w:rsidRDefault="00AB1994" w:rsidP="00AB1994">
      <w:pPr>
        <w:rPr>
          <w:rFonts w:asciiTheme="majorHAnsi" w:hAnsiTheme="majorHAnsi"/>
          <w:sz w:val="22"/>
          <w:szCs w:val="22"/>
        </w:rPr>
      </w:pPr>
      <w:r w:rsidRPr="00AB1994">
        <w:rPr>
          <w:rFonts w:asciiTheme="majorHAnsi" w:hAnsiTheme="majorHAnsi"/>
          <w:sz w:val="22"/>
          <w:szCs w:val="22"/>
          <w:u w:val="single"/>
        </w:rPr>
        <w:t>Rationale</w:t>
      </w:r>
      <w:r>
        <w:rPr>
          <w:rFonts w:asciiTheme="majorHAnsi" w:hAnsiTheme="majorHAnsi"/>
          <w:sz w:val="22"/>
          <w:szCs w:val="22"/>
        </w:rPr>
        <w:t>:</w:t>
      </w:r>
      <w:r w:rsidRPr="00AB1994">
        <w:rPr>
          <w:rFonts w:asciiTheme="majorHAnsi" w:hAnsiTheme="majorHAnsi"/>
          <w:sz w:val="22"/>
          <w:szCs w:val="22"/>
        </w:rPr>
        <w:t xml:space="preserve"> </w:t>
      </w:r>
    </w:p>
    <w:p w14:paraId="2E41D1B2" w14:textId="77777777" w:rsidR="00AB1994" w:rsidRDefault="00AB1994" w:rsidP="00AB1994">
      <w:pPr>
        <w:rPr>
          <w:rFonts w:asciiTheme="majorHAnsi" w:hAnsiTheme="majorHAnsi"/>
          <w:sz w:val="22"/>
          <w:szCs w:val="22"/>
        </w:rPr>
      </w:pPr>
    </w:p>
    <w:p w14:paraId="7167B56E" w14:textId="3B94BFE0" w:rsidR="00AB1994" w:rsidRDefault="00AB1994" w:rsidP="00AB1994">
      <w:pPr>
        <w:ind w:firstLine="720"/>
        <w:rPr>
          <w:rFonts w:asciiTheme="majorHAnsi" w:hAnsiTheme="majorHAnsi"/>
          <w:sz w:val="22"/>
          <w:szCs w:val="22"/>
        </w:rPr>
      </w:pPr>
      <w:r w:rsidRPr="00AB1994">
        <w:rPr>
          <w:rFonts w:asciiTheme="majorHAnsi" w:hAnsiTheme="majorHAnsi"/>
          <w:sz w:val="22"/>
          <w:szCs w:val="22"/>
        </w:rPr>
        <w:t>Despite indications to the contrary, the GNSO has still not concluded its PDP on curative rights protection mechanisms. The GAC and IGOs remain fully engaged on this issue and emphasize that a removal of interim protections before a permanent decision on IGO acronym protection is taken could result in irreparable harm to IGOs. In the interim, ICANN has moved forward to implement GAC advice related to protection of IGO full names at the second level. These protections will be based on a list of IGOs that fulfil previously agreed-upon criteria. To ensure this advice is effectively implemented, following significant work undertaken by IGOs resulting in significant progress on compiling this list, a focused effort is needed to contact remaining IGOs, so their names are protected accurately in the chosen two languages. ICANN has been in contact with the OECD and WIPO on this initiative, which the GAC supports.</w:t>
      </w:r>
    </w:p>
    <w:p w14:paraId="5491D1CF" w14:textId="0FC5447C" w:rsidR="00A14A76" w:rsidRDefault="00A14A76" w:rsidP="00AB1994">
      <w:pPr>
        <w:ind w:firstLine="720"/>
        <w:rPr>
          <w:rFonts w:asciiTheme="majorHAnsi" w:hAnsiTheme="majorHAnsi"/>
          <w:sz w:val="22"/>
          <w:szCs w:val="22"/>
        </w:rPr>
      </w:pPr>
    </w:p>
    <w:p w14:paraId="77517CA7" w14:textId="77777777" w:rsidR="00D1666E" w:rsidRDefault="00D1666E" w:rsidP="00A14A76">
      <w:pPr>
        <w:rPr>
          <w:rFonts w:asciiTheme="majorHAnsi" w:hAnsiTheme="majorHAnsi"/>
          <w:b/>
          <w:sz w:val="22"/>
          <w:szCs w:val="22"/>
        </w:rPr>
      </w:pPr>
    </w:p>
    <w:p w14:paraId="068087B7" w14:textId="263C6DEA" w:rsidR="00A14A76" w:rsidRDefault="00A14A76" w:rsidP="00A14A76">
      <w:pPr>
        <w:rPr>
          <w:rFonts w:asciiTheme="majorHAnsi" w:hAnsiTheme="majorHAnsi"/>
          <w:b/>
          <w:sz w:val="22"/>
          <w:szCs w:val="22"/>
        </w:rPr>
      </w:pPr>
      <w:bookmarkStart w:id="0" w:name="_GoBack"/>
      <w:bookmarkEnd w:id="0"/>
      <w:r>
        <w:rPr>
          <w:rFonts w:asciiTheme="majorHAnsi" w:hAnsiTheme="majorHAnsi"/>
          <w:b/>
          <w:sz w:val="22"/>
          <w:szCs w:val="22"/>
        </w:rPr>
        <w:lastRenderedPageBreak/>
        <w:t>June 2018 (Panama Communique):</w:t>
      </w:r>
    </w:p>
    <w:p w14:paraId="016BEFE8" w14:textId="77777777" w:rsidR="00A14A76" w:rsidRDefault="00A14A76" w:rsidP="00A14A76">
      <w:pPr>
        <w:rPr>
          <w:rFonts w:asciiTheme="majorHAnsi" w:hAnsiTheme="majorHAnsi"/>
          <w:sz w:val="22"/>
          <w:szCs w:val="22"/>
        </w:rPr>
      </w:pPr>
      <w:r w:rsidRPr="00A14A76">
        <w:rPr>
          <w:rFonts w:asciiTheme="majorHAnsi" w:hAnsiTheme="majorHAnsi"/>
          <w:sz w:val="22"/>
          <w:szCs w:val="22"/>
        </w:rPr>
        <w:t xml:space="preserve">The GAC advises the ICANN Board to: </w:t>
      </w:r>
    </w:p>
    <w:p w14:paraId="24F349C6" w14:textId="77777777" w:rsidR="00A14A76" w:rsidRDefault="00A14A76" w:rsidP="00A14A76">
      <w:pPr>
        <w:rPr>
          <w:rFonts w:asciiTheme="majorHAnsi" w:hAnsiTheme="majorHAnsi"/>
          <w:sz w:val="22"/>
          <w:szCs w:val="22"/>
        </w:rPr>
      </w:pPr>
    </w:p>
    <w:p w14:paraId="5C37B7DC" w14:textId="77777777" w:rsidR="00A14A76" w:rsidRDefault="00A14A76" w:rsidP="00A14A76">
      <w:pPr>
        <w:ind w:left="720"/>
        <w:rPr>
          <w:rFonts w:asciiTheme="majorHAnsi" w:hAnsiTheme="majorHAnsi"/>
          <w:sz w:val="22"/>
          <w:szCs w:val="22"/>
        </w:rPr>
      </w:pPr>
      <w:proofErr w:type="spellStart"/>
      <w:r w:rsidRPr="00A14A76">
        <w:rPr>
          <w:rFonts w:asciiTheme="majorHAnsi" w:hAnsiTheme="majorHAnsi"/>
          <w:sz w:val="22"/>
          <w:szCs w:val="22"/>
        </w:rPr>
        <w:t>i</w:t>
      </w:r>
      <w:proofErr w:type="spellEnd"/>
      <w:r w:rsidRPr="00A14A76">
        <w:rPr>
          <w:rFonts w:asciiTheme="majorHAnsi" w:hAnsiTheme="majorHAnsi"/>
          <w:sz w:val="22"/>
          <w:szCs w:val="22"/>
        </w:rPr>
        <w:t xml:space="preserve">. Maintain current temporary protections of IGO acronyms until a permanent means of protecting these identifiers is put into place; </w:t>
      </w:r>
    </w:p>
    <w:p w14:paraId="5BE96863" w14:textId="77777777" w:rsidR="00A14A76" w:rsidRDefault="00A14A76" w:rsidP="00A14A76">
      <w:pPr>
        <w:ind w:left="720"/>
        <w:rPr>
          <w:rFonts w:asciiTheme="majorHAnsi" w:hAnsiTheme="majorHAnsi"/>
          <w:sz w:val="22"/>
          <w:szCs w:val="22"/>
        </w:rPr>
      </w:pPr>
    </w:p>
    <w:p w14:paraId="2610968F" w14:textId="77777777" w:rsidR="00A14A76" w:rsidRDefault="00A14A76" w:rsidP="00A14A76">
      <w:pPr>
        <w:ind w:left="720"/>
        <w:rPr>
          <w:rFonts w:asciiTheme="majorHAnsi" w:hAnsiTheme="majorHAnsi"/>
          <w:sz w:val="22"/>
          <w:szCs w:val="22"/>
        </w:rPr>
      </w:pPr>
      <w:r w:rsidRPr="00A14A76">
        <w:rPr>
          <w:rFonts w:asciiTheme="majorHAnsi" w:hAnsiTheme="majorHAnsi"/>
          <w:sz w:val="22"/>
          <w:szCs w:val="22"/>
        </w:rPr>
        <w:t xml:space="preserve">ii. Work with the GNSO and the GAC following the completion of the ongoing PDP on IGO-INGO access to curative rights protection mechanisms to ensure that GAC advice on protection of IGO acronyms, which includes the available “small group” proposal, is adequately taken into account also in any related Board decision; and </w:t>
      </w:r>
    </w:p>
    <w:p w14:paraId="168B4379" w14:textId="77777777" w:rsidR="00A14A76" w:rsidRDefault="00A14A76" w:rsidP="00A14A76">
      <w:pPr>
        <w:ind w:left="720"/>
        <w:rPr>
          <w:rFonts w:asciiTheme="majorHAnsi" w:hAnsiTheme="majorHAnsi"/>
          <w:sz w:val="22"/>
          <w:szCs w:val="22"/>
        </w:rPr>
      </w:pPr>
    </w:p>
    <w:p w14:paraId="42C3B463" w14:textId="77777777" w:rsidR="00A14A76" w:rsidRDefault="00A14A76" w:rsidP="00A14A76">
      <w:pPr>
        <w:ind w:left="720"/>
        <w:rPr>
          <w:rFonts w:asciiTheme="majorHAnsi" w:hAnsiTheme="majorHAnsi"/>
          <w:sz w:val="22"/>
          <w:szCs w:val="22"/>
        </w:rPr>
      </w:pPr>
      <w:r w:rsidRPr="00A14A76">
        <w:rPr>
          <w:rFonts w:asciiTheme="majorHAnsi" w:hAnsiTheme="majorHAnsi"/>
          <w:sz w:val="22"/>
          <w:szCs w:val="22"/>
        </w:rPr>
        <w:t xml:space="preserve">iii. Continue working with the GAC in order to ensure accuracy and completeness of IGO contacts on the current list of IGO identifiers. </w:t>
      </w:r>
    </w:p>
    <w:p w14:paraId="40E9583A" w14:textId="77777777" w:rsidR="00A14A76" w:rsidRDefault="00A14A76" w:rsidP="00A14A76">
      <w:pPr>
        <w:rPr>
          <w:rFonts w:asciiTheme="majorHAnsi" w:hAnsiTheme="majorHAnsi"/>
          <w:sz w:val="22"/>
          <w:szCs w:val="22"/>
        </w:rPr>
      </w:pPr>
    </w:p>
    <w:p w14:paraId="6C7BB9FE" w14:textId="77777777" w:rsidR="00A14A76" w:rsidRDefault="00A14A76" w:rsidP="00A14A76">
      <w:pPr>
        <w:rPr>
          <w:rFonts w:asciiTheme="majorHAnsi" w:hAnsiTheme="majorHAnsi"/>
          <w:sz w:val="22"/>
          <w:szCs w:val="22"/>
        </w:rPr>
      </w:pPr>
      <w:r w:rsidRPr="00A14A76">
        <w:rPr>
          <w:rFonts w:asciiTheme="majorHAnsi" w:hAnsiTheme="majorHAnsi"/>
          <w:sz w:val="22"/>
          <w:szCs w:val="22"/>
          <w:u w:val="single"/>
        </w:rPr>
        <w:t>Rationale</w:t>
      </w:r>
      <w:r>
        <w:rPr>
          <w:rFonts w:asciiTheme="majorHAnsi" w:hAnsiTheme="majorHAnsi"/>
          <w:sz w:val="22"/>
          <w:szCs w:val="22"/>
        </w:rPr>
        <w:t>:</w:t>
      </w:r>
    </w:p>
    <w:p w14:paraId="56D12E87" w14:textId="467AB4ED" w:rsidR="00A14A76" w:rsidRPr="00A14A76" w:rsidRDefault="00A14A76" w:rsidP="00A14A76">
      <w:pPr>
        <w:ind w:firstLine="720"/>
        <w:rPr>
          <w:rFonts w:asciiTheme="majorHAnsi" w:hAnsiTheme="majorHAnsi"/>
          <w:sz w:val="22"/>
          <w:szCs w:val="22"/>
        </w:rPr>
      </w:pPr>
      <w:r w:rsidRPr="00A14A76">
        <w:rPr>
          <w:rFonts w:asciiTheme="majorHAnsi" w:hAnsiTheme="majorHAnsi"/>
          <w:sz w:val="22"/>
          <w:szCs w:val="22"/>
        </w:rPr>
        <w:t>The GAC continues to await the long-delayed completion of the PDP on IGO-INGO access to curative rights protection mechanisms. As to (</w:t>
      </w:r>
      <w:proofErr w:type="spellStart"/>
      <w:r w:rsidRPr="00A14A76">
        <w:rPr>
          <w:rFonts w:asciiTheme="majorHAnsi" w:hAnsiTheme="majorHAnsi"/>
          <w:sz w:val="22"/>
          <w:szCs w:val="22"/>
        </w:rPr>
        <w:t>i</w:t>
      </w:r>
      <w:proofErr w:type="spellEnd"/>
      <w:r w:rsidRPr="00A14A76">
        <w:rPr>
          <w:rFonts w:asciiTheme="majorHAnsi" w:hAnsiTheme="majorHAnsi"/>
          <w:sz w:val="22"/>
          <w:szCs w:val="22"/>
        </w:rPr>
        <w:t>), this PDP will have a direct impact on a permanent means of protecting IGO identifiers, which has been the subject of longstanding and consistent GAC advice. As to (ii), the GAC provided input to the PDP’s draft report in 2017, notably on the issue of IGO immunities, as did individual members and observers. The final report should reflect that substantial input; noting that current indications are that the PDP recommendations will not adequately reflect the GAC’s advice on this topic, the GAC remains open to discussions with the GNSO and the Board to ensure that this is the case. The GAC notes that the work on this PDP began by at least mid-2014 and has yet to satisfactorily reach a positive resolution. The GAC moreover notes that a 2007 GNSO Issue Report provided a blueprint for a means for handling domain name disputes concerning IGO identifiers which substantially matches the “small group” proposal. The temporary protections currently in place for IGO acronyms must remain in place until such time as the Board makes a decision regarding the most appropriate means to provide a permanent means for protecting these identifiers, given the irreparable harm that could result if these acronyms are released from the temporary reserve list before a permanent mechanism is established. As to (iii), the GAC has previously advised the ICANN Board to allocate sufficient resources to ensure the accuracy and completeness of IGO contacts on the reserve list and awaits progress on this issue.</w:t>
      </w:r>
    </w:p>
    <w:p w14:paraId="232D9F1C" w14:textId="77777777" w:rsidR="00A14A76" w:rsidRDefault="00A14A76" w:rsidP="00A14A76">
      <w:pPr>
        <w:rPr>
          <w:rFonts w:asciiTheme="majorHAnsi" w:hAnsiTheme="majorHAnsi"/>
          <w:b/>
          <w:sz w:val="22"/>
          <w:szCs w:val="22"/>
        </w:rPr>
      </w:pPr>
    </w:p>
    <w:p w14:paraId="1DE10C43" w14:textId="0BE31F1F" w:rsidR="00A14A76" w:rsidRPr="00A14A76" w:rsidRDefault="00A14A76" w:rsidP="00A14A76">
      <w:pPr>
        <w:rPr>
          <w:rFonts w:asciiTheme="majorHAnsi" w:hAnsiTheme="majorHAnsi"/>
          <w:b/>
          <w:sz w:val="22"/>
          <w:szCs w:val="22"/>
        </w:rPr>
      </w:pPr>
      <w:r w:rsidRPr="00A14A76">
        <w:rPr>
          <w:rFonts w:asciiTheme="majorHAnsi" w:hAnsiTheme="majorHAnsi"/>
          <w:b/>
          <w:sz w:val="22"/>
          <w:szCs w:val="22"/>
        </w:rPr>
        <w:t>October 2018 (Barcelona Communique):</w:t>
      </w:r>
    </w:p>
    <w:p w14:paraId="68A9E713" w14:textId="77777777" w:rsidR="00A14A76" w:rsidRDefault="00A14A76" w:rsidP="00A14A76">
      <w:pPr>
        <w:rPr>
          <w:rFonts w:asciiTheme="majorHAnsi" w:hAnsiTheme="majorHAnsi"/>
          <w:sz w:val="22"/>
          <w:szCs w:val="22"/>
        </w:rPr>
      </w:pPr>
      <w:r w:rsidRPr="00A14A76">
        <w:rPr>
          <w:rFonts w:asciiTheme="majorHAnsi" w:hAnsiTheme="majorHAnsi"/>
          <w:sz w:val="22"/>
          <w:szCs w:val="22"/>
        </w:rPr>
        <w:t xml:space="preserve">The GAC advises the Board to: </w:t>
      </w:r>
    </w:p>
    <w:p w14:paraId="3FBDB432" w14:textId="77777777" w:rsidR="00A14A76" w:rsidRDefault="00A14A76" w:rsidP="00A14A76">
      <w:pPr>
        <w:rPr>
          <w:rFonts w:asciiTheme="majorHAnsi" w:hAnsiTheme="majorHAnsi"/>
          <w:sz w:val="22"/>
          <w:szCs w:val="22"/>
        </w:rPr>
      </w:pPr>
    </w:p>
    <w:p w14:paraId="5DBE93DE" w14:textId="77777777" w:rsidR="00A14A76" w:rsidRDefault="00A14A76" w:rsidP="00A14A76">
      <w:pPr>
        <w:ind w:firstLine="720"/>
        <w:rPr>
          <w:rFonts w:asciiTheme="majorHAnsi" w:hAnsiTheme="majorHAnsi"/>
          <w:sz w:val="22"/>
          <w:szCs w:val="22"/>
        </w:rPr>
      </w:pPr>
      <w:proofErr w:type="spellStart"/>
      <w:r w:rsidRPr="00A14A76">
        <w:rPr>
          <w:rFonts w:asciiTheme="majorHAnsi" w:hAnsiTheme="majorHAnsi"/>
          <w:sz w:val="22"/>
          <w:szCs w:val="22"/>
        </w:rPr>
        <w:t>i</w:t>
      </w:r>
      <w:proofErr w:type="spellEnd"/>
      <w:r w:rsidRPr="00A14A76">
        <w:rPr>
          <w:rFonts w:asciiTheme="majorHAnsi" w:hAnsiTheme="majorHAnsi"/>
          <w:sz w:val="22"/>
          <w:szCs w:val="22"/>
        </w:rPr>
        <w:t xml:space="preserve">. </w:t>
      </w:r>
      <w:proofErr w:type="gramStart"/>
      <w:r w:rsidRPr="00A14A76">
        <w:rPr>
          <w:rFonts w:asciiTheme="majorHAnsi" w:hAnsiTheme="majorHAnsi"/>
          <w:sz w:val="22"/>
          <w:szCs w:val="22"/>
        </w:rPr>
        <w:t>facilitate</w:t>
      </w:r>
      <w:proofErr w:type="gramEnd"/>
      <w:r w:rsidRPr="00A14A76">
        <w:rPr>
          <w:rFonts w:asciiTheme="majorHAnsi" w:hAnsiTheme="majorHAnsi"/>
          <w:sz w:val="22"/>
          <w:szCs w:val="22"/>
        </w:rPr>
        <w:t xml:space="preserve"> a substantive, solutions-oriented dialogue between the GNSO and the GAC in an effort to resolve the longstanding issue of IGO protections, on which it reaffirms its previous advice, notably with respect to the creation of a curative mechanism and maintenance of temporary protections. </w:t>
      </w:r>
    </w:p>
    <w:p w14:paraId="50B8B8D6" w14:textId="77777777" w:rsidR="00A14A76" w:rsidRDefault="00A14A76" w:rsidP="00A14A76">
      <w:pPr>
        <w:rPr>
          <w:rFonts w:asciiTheme="majorHAnsi" w:hAnsiTheme="majorHAnsi"/>
          <w:sz w:val="22"/>
          <w:szCs w:val="22"/>
        </w:rPr>
      </w:pPr>
    </w:p>
    <w:p w14:paraId="1E40B2CE" w14:textId="17182EC4" w:rsidR="00A14A76" w:rsidRDefault="00A14A76" w:rsidP="00A14A76">
      <w:pPr>
        <w:rPr>
          <w:rFonts w:asciiTheme="majorHAnsi" w:hAnsiTheme="majorHAnsi"/>
          <w:sz w:val="22"/>
          <w:szCs w:val="22"/>
        </w:rPr>
      </w:pPr>
      <w:r w:rsidRPr="00A14A76">
        <w:rPr>
          <w:rFonts w:asciiTheme="majorHAnsi" w:hAnsiTheme="majorHAnsi"/>
          <w:sz w:val="22"/>
          <w:szCs w:val="22"/>
          <w:u w:val="single"/>
        </w:rPr>
        <w:t>Rationale</w:t>
      </w:r>
      <w:r>
        <w:rPr>
          <w:rFonts w:asciiTheme="majorHAnsi" w:hAnsiTheme="majorHAnsi"/>
          <w:sz w:val="22"/>
          <w:szCs w:val="22"/>
        </w:rPr>
        <w:t>:</w:t>
      </w:r>
      <w:r w:rsidRPr="00A14A76">
        <w:rPr>
          <w:rFonts w:asciiTheme="majorHAnsi" w:hAnsiTheme="majorHAnsi"/>
          <w:sz w:val="22"/>
          <w:szCs w:val="22"/>
        </w:rPr>
        <w:t xml:space="preserve"> </w:t>
      </w:r>
    </w:p>
    <w:p w14:paraId="5A93E5D5" w14:textId="2E87792E" w:rsidR="00A14A76" w:rsidRPr="00A14A76" w:rsidRDefault="00A14A76" w:rsidP="00A14A76">
      <w:pPr>
        <w:ind w:firstLine="720"/>
        <w:rPr>
          <w:rFonts w:asciiTheme="majorHAnsi" w:hAnsiTheme="majorHAnsi"/>
          <w:sz w:val="22"/>
          <w:szCs w:val="22"/>
        </w:rPr>
      </w:pPr>
      <w:r w:rsidRPr="00A14A76">
        <w:rPr>
          <w:rFonts w:asciiTheme="majorHAnsi" w:hAnsiTheme="majorHAnsi"/>
          <w:sz w:val="22"/>
          <w:szCs w:val="22"/>
        </w:rPr>
        <w:t xml:space="preserve">The GAC understands that the GNSO has decided at this stage to not vote on the final report for the PDP on IGO-INGO Access to Curative Rights Protection Mechanisms, which adopted recommendations in direct conflict with longstanding GAC advice. Noting the positive advancements achieved to bridge the gap between GNSO and GAC advice on identifiers for the Red Cross, the GAC remains optimistic that a substantive dialogue with the GSNO could help </w:t>
      </w:r>
      <w:r w:rsidRPr="00A14A76">
        <w:rPr>
          <w:rFonts w:asciiTheme="majorHAnsi" w:hAnsiTheme="majorHAnsi"/>
          <w:sz w:val="22"/>
          <w:szCs w:val="22"/>
        </w:rPr>
        <w:lastRenderedPageBreak/>
        <w:t>both sides better understand the issues at play and reach a lasting solution that can provide IGOs with GAC-advised protections for their acronyms while addressing the concerns of the GNSO.</w:t>
      </w:r>
    </w:p>
    <w:p w14:paraId="34105E44" w14:textId="77777777" w:rsidR="00A14A76" w:rsidRDefault="00A14A76" w:rsidP="00A14A76">
      <w:pPr>
        <w:rPr>
          <w:rFonts w:asciiTheme="majorHAnsi" w:hAnsiTheme="majorHAnsi"/>
          <w:sz w:val="22"/>
          <w:szCs w:val="22"/>
        </w:rPr>
      </w:pPr>
    </w:p>
    <w:p w14:paraId="7CCAEBCE" w14:textId="77777777" w:rsidR="00A14A76" w:rsidRPr="00AB1994" w:rsidRDefault="00A14A76" w:rsidP="00A14A76">
      <w:pPr>
        <w:ind w:firstLine="720"/>
        <w:rPr>
          <w:rFonts w:asciiTheme="majorHAnsi" w:hAnsiTheme="majorHAnsi"/>
          <w:sz w:val="22"/>
          <w:szCs w:val="22"/>
        </w:rPr>
      </w:pPr>
    </w:p>
    <w:p w14:paraId="353138C9" w14:textId="77777777" w:rsidR="00AB1994" w:rsidRPr="00E532E7" w:rsidRDefault="00AB1994" w:rsidP="00E532E7">
      <w:pPr>
        <w:rPr>
          <w:rFonts w:asciiTheme="majorHAnsi" w:hAnsiTheme="majorHAnsi"/>
          <w:sz w:val="22"/>
          <w:szCs w:val="22"/>
        </w:rPr>
      </w:pPr>
    </w:p>
    <w:p w14:paraId="3B1B6BEE" w14:textId="77777777" w:rsidR="003317BB" w:rsidRPr="003317BB" w:rsidRDefault="003317BB" w:rsidP="007E0D4D">
      <w:pPr>
        <w:ind w:firstLine="720"/>
        <w:rPr>
          <w:rFonts w:asciiTheme="majorHAnsi" w:hAnsiTheme="majorHAnsi"/>
          <w:sz w:val="22"/>
          <w:szCs w:val="22"/>
        </w:rPr>
      </w:pPr>
    </w:p>
    <w:sectPr w:rsidR="003317BB" w:rsidRPr="003317BB"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E431" w14:textId="77777777" w:rsidR="00693BAF" w:rsidRDefault="00693BAF" w:rsidP="00B26F4A">
      <w:r>
        <w:separator/>
      </w:r>
    </w:p>
  </w:endnote>
  <w:endnote w:type="continuationSeparator" w:id="0">
    <w:p w14:paraId="64D2FE36" w14:textId="77777777" w:rsidR="00693BAF" w:rsidRDefault="00693BAF" w:rsidP="00B2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5EB8" w14:textId="77777777" w:rsidR="00B26F4A" w:rsidRDefault="00B26F4A"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94798" w14:textId="77777777" w:rsidR="00B26F4A" w:rsidRDefault="00B26F4A" w:rsidP="00B26F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4BCE" w14:textId="77777777" w:rsidR="00B26F4A" w:rsidRDefault="00B26F4A"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6D6">
      <w:rPr>
        <w:rStyle w:val="PageNumber"/>
        <w:noProof/>
      </w:rPr>
      <w:t>1</w:t>
    </w:r>
    <w:r>
      <w:rPr>
        <w:rStyle w:val="PageNumber"/>
      </w:rPr>
      <w:fldChar w:fldCharType="end"/>
    </w:r>
  </w:p>
  <w:p w14:paraId="6987D71C" w14:textId="77777777" w:rsidR="00B26F4A" w:rsidRDefault="00B26F4A" w:rsidP="00B26F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D8C91" w14:textId="77777777" w:rsidR="00693BAF" w:rsidRDefault="00693BAF" w:rsidP="00B26F4A">
      <w:r>
        <w:separator/>
      </w:r>
    </w:p>
  </w:footnote>
  <w:footnote w:type="continuationSeparator" w:id="0">
    <w:p w14:paraId="73B3E739" w14:textId="77777777" w:rsidR="00693BAF" w:rsidRDefault="00693BAF" w:rsidP="00B2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2DA0"/>
    <w:multiLevelType w:val="hybridMultilevel"/>
    <w:tmpl w:val="15628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24AC6"/>
    <w:multiLevelType w:val="hybridMultilevel"/>
    <w:tmpl w:val="C480E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C272AA"/>
    <w:multiLevelType w:val="hybridMultilevel"/>
    <w:tmpl w:val="6E9A8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AB6455"/>
    <w:multiLevelType w:val="multilevel"/>
    <w:tmpl w:val="A0DA5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104A0F"/>
    <w:multiLevelType w:val="hybridMultilevel"/>
    <w:tmpl w:val="DDCEE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2CD4E66"/>
    <w:multiLevelType w:val="multilevel"/>
    <w:tmpl w:val="DD4E7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9F1023"/>
    <w:multiLevelType w:val="multilevel"/>
    <w:tmpl w:val="70B69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9C2554"/>
    <w:multiLevelType w:val="hybridMultilevel"/>
    <w:tmpl w:val="8954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7BB"/>
    <w:rsid w:val="000F20E7"/>
    <w:rsid w:val="001157F0"/>
    <w:rsid w:val="00167017"/>
    <w:rsid w:val="00201FED"/>
    <w:rsid w:val="00316CC7"/>
    <w:rsid w:val="003317BB"/>
    <w:rsid w:val="003A689E"/>
    <w:rsid w:val="00402FA0"/>
    <w:rsid w:val="00472D73"/>
    <w:rsid w:val="00505124"/>
    <w:rsid w:val="00640085"/>
    <w:rsid w:val="00693BAF"/>
    <w:rsid w:val="006950CD"/>
    <w:rsid w:val="006B3A50"/>
    <w:rsid w:val="006E6E5D"/>
    <w:rsid w:val="007B2FC1"/>
    <w:rsid w:val="007E0D4D"/>
    <w:rsid w:val="00820460"/>
    <w:rsid w:val="00890265"/>
    <w:rsid w:val="00962CED"/>
    <w:rsid w:val="009E28C4"/>
    <w:rsid w:val="00A14A76"/>
    <w:rsid w:val="00A9584F"/>
    <w:rsid w:val="00AB1994"/>
    <w:rsid w:val="00B26F4A"/>
    <w:rsid w:val="00B736D6"/>
    <w:rsid w:val="00BF2A39"/>
    <w:rsid w:val="00CF79AF"/>
    <w:rsid w:val="00D1666E"/>
    <w:rsid w:val="00D16ED3"/>
    <w:rsid w:val="00DF6142"/>
    <w:rsid w:val="00E147CE"/>
    <w:rsid w:val="00E5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E6C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7BB"/>
    <w:pPr>
      <w:spacing w:before="100" w:beforeAutospacing="1" w:after="100" w:afterAutospacing="1"/>
    </w:pPr>
    <w:rPr>
      <w:rFonts w:ascii="Times" w:hAnsi="Times" w:cs="Times New Roman"/>
      <w:sz w:val="20"/>
      <w:szCs w:val="20"/>
    </w:rPr>
  </w:style>
  <w:style w:type="paragraph" w:customStyle="1" w:styleId="default">
    <w:name w:val="default"/>
    <w:basedOn w:val="Normal"/>
    <w:rsid w:val="003317B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317BB"/>
    <w:rPr>
      <w:b/>
      <w:bCs/>
    </w:rPr>
  </w:style>
  <w:style w:type="character" w:customStyle="1" w:styleId="apple-converted-space">
    <w:name w:val="apple-converted-space"/>
    <w:basedOn w:val="DefaultParagraphFont"/>
    <w:rsid w:val="003317BB"/>
  </w:style>
  <w:style w:type="character" w:styleId="Hyperlink">
    <w:name w:val="Hyperlink"/>
    <w:basedOn w:val="DefaultParagraphFont"/>
    <w:uiPriority w:val="99"/>
    <w:semiHidden/>
    <w:unhideWhenUsed/>
    <w:rsid w:val="003317BB"/>
    <w:rPr>
      <w:color w:val="0000FF"/>
      <w:u w:val="single"/>
    </w:rPr>
  </w:style>
  <w:style w:type="paragraph" w:styleId="ListParagraph">
    <w:name w:val="List Paragraph"/>
    <w:basedOn w:val="Normal"/>
    <w:uiPriority w:val="34"/>
    <w:qFormat/>
    <w:rsid w:val="00472D73"/>
    <w:pPr>
      <w:ind w:left="720"/>
      <w:contextualSpacing/>
    </w:pPr>
  </w:style>
  <w:style w:type="paragraph" w:styleId="Footer">
    <w:name w:val="footer"/>
    <w:basedOn w:val="Normal"/>
    <w:link w:val="FooterChar"/>
    <w:uiPriority w:val="99"/>
    <w:unhideWhenUsed/>
    <w:rsid w:val="00B26F4A"/>
    <w:pPr>
      <w:tabs>
        <w:tab w:val="center" w:pos="4680"/>
        <w:tab w:val="right" w:pos="9360"/>
      </w:tabs>
    </w:pPr>
  </w:style>
  <w:style w:type="character" w:customStyle="1" w:styleId="FooterChar">
    <w:name w:val="Footer Char"/>
    <w:basedOn w:val="DefaultParagraphFont"/>
    <w:link w:val="Footer"/>
    <w:uiPriority w:val="99"/>
    <w:rsid w:val="00B26F4A"/>
  </w:style>
  <w:style w:type="character" w:styleId="PageNumber">
    <w:name w:val="page number"/>
    <w:basedOn w:val="DefaultParagraphFont"/>
    <w:uiPriority w:val="99"/>
    <w:semiHidden/>
    <w:unhideWhenUsed/>
    <w:rsid w:val="00B26F4A"/>
  </w:style>
  <w:style w:type="character" w:styleId="CommentReference">
    <w:name w:val="annotation reference"/>
    <w:basedOn w:val="DefaultParagraphFont"/>
    <w:uiPriority w:val="99"/>
    <w:semiHidden/>
    <w:unhideWhenUsed/>
    <w:rsid w:val="00640085"/>
    <w:rPr>
      <w:sz w:val="16"/>
      <w:szCs w:val="16"/>
    </w:rPr>
  </w:style>
  <w:style w:type="paragraph" w:styleId="CommentText">
    <w:name w:val="annotation text"/>
    <w:basedOn w:val="Normal"/>
    <w:link w:val="CommentTextChar"/>
    <w:uiPriority w:val="99"/>
    <w:semiHidden/>
    <w:unhideWhenUsed/>
    <w:rsid w:val="00640085"/>
    <w:rPr>
      <w:sz w:val="20"/>
      <w:szCs w:val="20"/>
    </w:rPr>
  </w:style>
  <w:style w:type="character" w:customStyle="1" w:styleId="CommentTextChar">
    <w:name w:val="Comment Text Char"/>
    <w:basedOn w:val="DefaultParagraphFont"/>
    <w:link w:val="CommentText"/>
    <w:uiPriority w:val="99"/>
    <w:semiHidden/>
    <w:rsid w:val="00640085"/>
    <w:rPr>
      <w:sz w:val="20"/>
      <w:szCs w:val="20"/>
    </w:rPr>
  </w:style>
  <w:style w:type="paragraph" w:styleId="CommentSubject">
    <w:name w:val="annotation subject"/>
    <w:basedOn w:val="CommentText"/>
    <w:next w:val="CommentText"/>
    <w:link w:val="CommentSubjectChar"/>
    <w:uiPriority w:val="99"/>
    <w:semiHidden/>
    <w:unhideWhenUsed/>
    <w:rsid w:val="00640085"/>
    <w:rPr>
      <w:b/>
      <w:bCs/>
    </w:rPr>
  </w:style>
  <w:style w:type="character" w:customStyle="1" w:styleId="CommentSubjectChar">
    <w:name w:val="Comment Subject Char"/>
    <w:basedOn w:val="CommentTextChar"/>
    <w:link w:val="CommentSubject"/>
    <w:uiPriority w:val="99"/>
    <w:semiHidden/>
    <w:rsid w:val="00640085"/>
    <w:rPr>
      <w:b/>
      <w:bCs/>
      <w:sz w:val="20"/>
      <w:szCs w:val="20"/>
    </w:rPr>
  </w:style>
  <w:style w:type="paragraph" w:styleId="BalloonText">
    <w:name w:val="Balloon Text"/>
    <w:basedOn w:val="Normal"/>
    <w:link w:val="BalloonTextChar"/>
    <w:uiPriority w:val="99"/>
    <w:semiHidden/>
    <w:unhideWhenUsed/>
    <w:rsid w:val="0064008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64008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0526">
      <w:bodyDiv w:val="1"/>
      <w:marLeft w:val="0"/>
      <w:marRight w:val="0"/>
      <w:marTop w:val="0"/>
      <w:marBottom w:val="0"/>
      <w:divBdr>
        <w:top w:val="none" w:sz="0" w:space="0" w:color="auto"/>
        <w:left w:val="none" w:sz="0" w:space="0" w:color="auto"/>
        <w:bottom w:val="none" w:sz="0" w:space="0" w:color="auto"/>
        <w:right w:val="none" w:sz="0" w:space="0" w:color="auto"/>
      </w:divBdr>
    </w:div>
    <w:div w:id="280914206">
      <w:bodyDiv w:val="1"/>
      <w:marLeft w:val="0"/>
      <w:marRight w:val="0"/>
      <w:marTop w:val="0"/>
      <w:marBottom w:val="0"/>
      <w:divBdr>
        <w:top w:val="none" w:sz="0" w:space="0" w:color="auto"/>
        <w:left w:val="none" w:sz="0" w:space="0" w:color="auto"/>
        <w:bottom w:val="none" w:sz="0" w:space="0" w:color="auto"/>
        <w:right w:val="none" w:sz="0" w:space="0" w:color="auto"/>
      </w:divBdr>
    </w:div>
    <w:div w:id="345445957">
      <w:bodyDiv w:val="1"/>
      <w:marLeft w:val="0"/>
      <w:marRight w:val="0"/>
      <w:marTop w:val="0"/>
      <w:marBottom w:val="0"/>
      <w:divBdr>
        <w:top w:val="none" w:sz="0" w:space="0" w:color="auto"/>
        <w:left w:val="none" w:sz="0" w:space="0" w:color="auto"/>
        <w:bottom w:val="none" w:sz="0" w:space="0" w:color="auto"/>
        <w:right w:val="none" w:sz="0" w:space="0" w:color="auto"/>
      </w:divBdr>
    </w:div>
    <w:div w:id="431705208">
      <w:bodyDiv w:val="1"/>
      <w:marLeft w:val="0"/>
      <w:marRight w:val="0"/>
      <w:marTop w:val="0"/>
      <w:marBottom w:val="0"/>
      <w:divBdr>
        <w:top w:val="none" w:sz="0" w:space="0" w:color="auto"/>
        <w:left w:val="none" w:sz="0" w:space="0" w:color="auto"/>
        <w:bottom w:val="none" w:sz="0" w:space="0" w:color="auto"/>
        <w:right w:val="none" w:sz="0" w:space="0" w:color="auto"/>
      </w:divBdr>
    </w:div>
    <w:div w:id="641810392">
      <w:bodyDiv w:val="1"/>
      <w:marLeft w:val="0"/>
      <w:marRight w:val="0"/>
      <w:marTop w:val="0"/>
      <w:marBottom w:val="0"/>
      <w:divBdr>
        <w:top w:val="none" w:sz="0" w:space="0" w:color="auto"/>
        <w:left w:val="none" w:sz="0" w:space="0" w:color="auto"/>
        <w:bottom w:val="none" w:sz="0" w:space="0" w:color="auto"/>
        <w:right w:val="none" w:sz="0" w:space="0" w:color="auto"/>
      </w:divBdr>
    </w:div>
    <w:div w:id="654651384">
      <w:bodyDiv w:val="1"/>
      <w:marLeft w:val="0"/>
      <w:marRight w:val="0"/>
      <w:marTop w:val="0"/>
      <w:marBottom w:val="0"/>
      <w:divBdr>
        <w:top w:val="none" w:sz="0" w:space="0" w:color="auto"/>
        <w:left w:val="none" w:sz="0" w:space="0" w:color="auto"/>
        <w:bottom w:val="none" w:sz="0" w:space="0" w:color="auto"/>
        <w:right w:val="none" w:sz="0" w:space="0" w:color="auto"/>
      </w:divBdr>
    </w:div>
    <w:div w:id="749470941">
      <w:bodyDiv w:val="1"/>
      <w:marLeft w:val="0"/>
      <w:marRight w:val="0"/>
      <w:marTop w:val="0"/>
      <w:marBottom w:val="0"/>
      <w:divBdr>
        <w:top w:val="none" w:sz="0" w:space="0" w:color="auto"/>
        <w:left w:val="none" w:sz="0" w:space="0" w:color="auto"/>
        <w:bottom w:val="none" w:sz="0" w:space="0" w:color="auto"/>
        <w:right w:val="none" w:sz="0" w:space="0" w:color="auto"/>
      </w:divBdr>
    </w:div>
    <w:div w:id="775908381">
      <w:bodyDiv w:val="1"/>
      <w:marLeft w:val="0"/>
      <w:marRight w:val="0"/>
      <w:marTop w:val="0"/>
      <w:marBottom w:val="0"/>
      <w:divBdr>
        <w:top w:val="none" w:sz="0" w:space="0" w:color="auto"/>
        <w:left w:val="none" w:sz="0" w:space="0" w:color="auto"/>
        <w:bottom w:val="none" w:sz="0" w:space="0" w:color="auto"/>
        <w:right w:val="none" w:sz="0" w:space="0" w:color="auto"/>
      </w:divBdr>
    </w:div>
    <w:div w:id="777794421">
      <w:bodyDiv w:val="1"/>
      <w:marLeft w:val="0"/>
      <w:marRight w:val="0"/>
      <w:marTop w:val="0"/>
      <w:marBottom w:val="0"/>
      <w:divBdr>
        <w:top w:val="none" w:sz="0" w:space="0" w:color="auto"/>
        <w:left w:val="none" w:sz="0" w:space="0" w:color="auto"/>
        <w:bottom w:val="none" w:sz="0" w:space="0" w:color="auto"/>
        <w:right w:val="none" w:sz="0" w:space="0" w:color="auto"/>
      </w:divBdr>
    </w:div>
    <w:div w:id="939484974">
      <w:bodyDiv w:val="1"/>
      <w:marLeft w:val="0"/>
      <w:marRight w:val="0"/>
      <w:marTop w:val="0"/>
      <w:marBottom w:val="0"/>
      <w:divBdr>
        <w:top w:val="none" w:sz="0" w:space="0" w:color="auto"/>
        <w:left w:val="none" w:sz="0" w:space="0" w:color="auto"/>
        <w:bottom w:val="none" w:sz="0" w:space="0" w:color="auto"/>
        <w:right w:val="none" w:sz="0" w:space="0" w:color="auto"/>
      </w:divBdr>
    </w:div>
    <w:div w:id="1132871500">
      <w:bodyDiv w:val="1"/>
      <w:marLeft w:val="0"/>
      <w:marRight w:val="0"/>
      <w:marTop w:val="0"/>
      <w:marBottom w:val="0"/>
      <w:divBdr>
        <w:top w:val="none" w:sz="0" w:space="0" w:color="auto"/>
        <w:left w:val="none" w:sz="0" w:space="0" w:color="auto"/>
        <w:bottom w:val="none" w:sz="0" w:space="0" w:color="auto"/>
        <w:right w:val="none" w:sz="0" w:space="0" w:color="auto"/>
      </w:divBdr>
    </w:div>
    <w:div w:id="1162505210">
      <w:bodyDiv w:val="1"/>
      <w:marLeft w:val="0"/>
      <w:marRight w:val="0"/>
      <w:marTop w:val="0"/>
      <w:marBottom w:val="0"/>
      <w:divBdr>
        <w:top w:val="none" w:sz="0" w:space="0" w:color="auto"/>
        <w:left w:val="none" w:sz="0" w:space="0" w:color="auto"/>
        <w:bottom w:val="none" w:sz="0" w:space="0" w:color="auto"/>
        <w:right w:val="none" w:sz="0" w:space="0" w:color="auto"/>
      </w:divBdr>
    </w:div>
    <w:div w:id="1292248361">
      <w:bodyDiv w:val="1"/>
      <w:marLeft w:val="0"/>
      <w:marRight w:val="0"/>
      <w:marTop w:val="0"/>
      <w:marBottom w:val="0"/>
      <w:divBdr>
        <w:top w:val="none" w:sz="0" w:space="0" w:color="auto"/>
        <w:left w:val="none" w:sz="0" w:space="0" w:color="auto"/>
        <w:bottom w:val="none" w:sz="0" w:space="0" w:color="auto"/>
        <w:right w:val="none" w:sz="0" w:space="0" w:color="auto"/>
      </w:divBdr>
    </w:div>
    <w:div w:id="1310091673">
      <w:bodyDiv w:val="1"/>
      <w:marLeft w:val="0"/>
      <w:marRight w:val="0"/>
      <w:marTop w:val="0"/>
      <w:marBottom w:val="0"/>
      <w:divBdr>
        <w:top w:val="none" w:sz="0" w:space="0" w:color="auto"/>
        <w:left w:val="none" w:sz="0" w:space="0" w:color="auto"/>
        <w:bottom w:val="none" w:sz="0" w:space="0" w:color="auto"/>
        <w:right w:val="none" w:sz="0" w:space="0" w:color="auto"/>
      </w:divBdr>
    </w:div>
    <w:div w:id="1544322418">
      <w:bodyDiv w:val="1"/>
      <w:marLeft w:val="0"/>
      <w:marRight w:val="0"/>
      <w:marTop w:val="0"/>
      <w:marBottom w:val="0"/>
      <w:divBdr>
        <w:top w:val="none" w:sz="0" w:space="0" w:color="auto"/>
        <w:left w:val="none" w:sz="0" w:space="0" w:color="auto"/>
        <w:bottom w:val="none" w:sz="0" w:space="0" w:color="auto"/>
        <w:right w:val="none" w:sz="0" w:space="0" w:color="auto"/>
      </w:divBdr>
    </w:div>
    <w:div w:id="1563566865">
      <w:bodyDiv w:val="1"/>
      <w:marLeft w:val="0"/>
      <w:marRight w:val="0"/>
      <w:marTop w:val="0"/>
      <w:marBottom w:val="0"/>
      <w:divBdr>
        <w:top w:val="none" w:sz="0" w:space="0" w:color="auto"/>
        <w:left w:val="none" w:sz="0" w:space="0" w:color="auto"/>
        <w:bottom w:val="none" w:sz="0" w:space="0" w:color="auto"/>
        <w:right w:val="none" w:sz="0" w:space="0" w:color="auto"/>
      </w:divBdr>
    </w:div>
    <w:div w:id="1632056342">
      <w:bodyDiv w:val="1"/>
      <w:marLeft w:val="0"/>
      <w:marRight w:val="0"/>
      <w:marTop w:val="0"/>
      <w:marBottom w:val="0"/>
      <w:divBdr>
        <w:top w:val="none" w:sz="0" w:space="0" w:color="auto"/>
        <w:left w:val="none" w:sz="0" w:space="0" w:color="auto"/>
        <w:bottom w:val="none" w:sz="0" w:space="0" w:color="auto"/>
        <w:right w:val="none" w:sz="0" w:space="0" w:color="auto"/>
      </w:divBdr>
    </w:div>
    <w:div w:id="1659383308">
      <w:bodyDiv w:val="1"/>
      <w:marLeft w:val="0"/>
      <w:marRight w:val="0"/>
      <w:marTop w:val="0"/>
      <w:marBottom w:val="0"/>
      <w:divBdr>
        <w:top w:val="none" w:sz="0" w:space="0" w:color="auto"/>
        <w:left w:val="none" w:sz="0" w:space="0" w:color="auto"/>
        <w:bottom w:val="none" w:sz="0" w:space="0" w:color="auto"/>
        <w:right w:val="none" w:sz="0" w:space="0" w:color="auto"/>
      </w:divBdr>
    </w:div>
    <w:div w:id="1743286507">
      <w:bodyDiv w:val="1"/>
      <w:marLeft w:val="0"/>
      <w:marRight w:val="0"/>
      <w:marTop w:val="0"/>
      <w:marBottom w:val="0"/>
      <w:divBdr>
        <w:top w:val="none" w:sz="0" w:space="0" w:color="auto"/>
        <w:left w:val="none" w:sz="0" w:space="0" w:color="auto"/>
        <w:bottom w:val="none" w:sz="0" w:space="0" w:color="auto"/>
        <w:right w:val="none" w:sz="0" w:space="0" w:color="auto"/>
      </w:divBdr>
    </w:div>
    <w:div w:id="1805846517">
      <w:bodyDiv w:val="1"/>
      <w:marLeft w:val="0"/>
      <w:marRight w:val="0"/>
      <w:marTop w:val="0"/>
      <w:marBottom w:val="0"/>
      <w:divBdr>
        <w:top w:val="none" w:sz="0" w:space="0" w:color="auto"/>
        <w:left w:val="none" w:sz="0" w:space="0" w:color="auto"/>
        <w:bottom w:val="none" w:sz="0" w:space="0" w:color="auto"/>
        <w:right w:val="none" w:sz="0" w:space="0" w:color="auto"/>
      </w:divBdr>
    </w:div>
    <w:div w:id="1818448513">
      <w:bodyDiv w:val="1"/>
      <w:marLeft w:val="0"/>
      <w:marRight w:val="0"/>
      <w:marTop w:val="0"/>
      <w:marBottom w:val="0"/>
      <w:divBdr>
        <w:top w:val="none" w:sz="0" w:space="0" w:color="auto"/>
        <w:left w:val="none" w:sz="0" w:space="0" w:color="auto"/>
        <w:bottom w:val="none" w:sz="0" w:space="0" w:color="auto"/>
        <w:right w:val="none" w:sz="0" w:space="0" w:color="auto"/>
      </w:divBdr>
    </w:div>
    <w:div w:id="1867402441">
      <w:bodyDiv w:val="1"/>
      <w:marLeft w:val="0"/>
      <w:marRight w:val="0"/>
      <w:marTop w:val="0"/>
      <w:marBottom w:val="0"/>
      <w:divBdr>
        <w:top w:val="none" w:sz="0" w:space="0" w:color="auto"/>
        <w:left w:val="none" w:sz="0" w:space="0" w:color="auto"/>
        <w:bottom w:val="none" w:sz="0" w:space="0" w:color="auto"/>
        <w:right w:val="none" w:sz="0" w:space="0" w:color="auto"/>
      </w:divBdr>
    </w:div>
    <w:div w:id="206694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gacweb.icann.org/download/attachments/35455781/GAC_Amended_Communique_Singapore_20140327%5B1%5D.pdf?version=1&amp;modificationDate=1414072141000&amp;api=v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gacweb.icann.org/download/attachments/35455781/FINAL_Buenos_Aires_GAC_Communique_20131120.pdf?version=1&amp;modificationDate=1414072141000&amp;api=v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cweb.icann.org/download/attachments/35455781/Final_GAC_Communique_Durban_20130717.pdf?version=1&amp;modificationDate=1414072141000&amp;api=v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acweb.icann.org/download/attachments/35455781/Beijing%20Communique%20april2013_Final.pdf?version=1&amp;modificationDate=1414072141000&amp;api=v2" TargetMode="External"/><Relationship Id="rId4" Type="http://schemas.openxmlformats.org/officeDocument/2006/relationships/webSettings" Target="webSettings.xml"/><Relationship Id="rId9" Type="http://schemas.openxmlformats.org/officeDocument/2006/relationships/hyperlink" Target="https://gacweb.icann.org/download/attachments/35455781/FINAL_Toronto_Communique_20121017.pdf?version=1&amp;modificationDate=1414072141000&amp;api=v2" TargetMode="External"/><Relationship Id="rId14" Type="http://schemas.openxmlformats.org/officeDocument/2006/relationships/hyperlink" Target="https://gacweb.icann.org/download/attachments/35455781/Communique%20London%20final.pdf?version=1&amp;modificationDate=141407214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5</cp:revision>
  <dcterms:created xsi:type="dcterms:W3CDTF">2018-03-27T22:24:00Z</dcterms:created>
  <dcterms:modified xsi:type="dcterms:W3CDTF">2019-05-28T20:12:00Z</dcterms:modified>
</cp:coreProperties>
</file>