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961A" w14:textId="77777777" w:rsidR="00FD56F4" w:rsidRDefault="00C665D9"/>
    <w:p w14:paraId="37FC43A7" w14:textId="0FB9676A" w:rsidR="00C40907" w:rsidRDefault="00C40907">
      <w:pPr>
        <w:rPr>
          <w:b/>
        </w:rPr>
      </w:pPr>
      <w:r w:rsidRPr="00D06933">
        <w:rPr>
          <w:b/>
        </w:rPr>
        <w:t>INPUT FROM GAC MEMBERS/OBSERVERS TO SUBSEQUENT PROCEDURES PDP WORK TRACK 5</w:t>
      </w:r>
    </w:p>
    <w:p w14:paraId="56C0F957" w14:textId="519C4F2C" w:rsidR="002F7202" w:rsidRPr="00D06933" w:rsidRDefault="002F7202">
      <w:pPr>
        <w:rPr>
          <w:b/>
        </w:rPr>
      </w:pPr>
      <w:r>
        <w:rPr>
          <w:b/>
        </w:rPr>
        <w:t>8 June 2018</w:t>
      </w:r>
    </w:p>
    <w:p w14:paraId="63BC4032" w14:textId="77777777" w:rsidR="00C40907" w:rsidRDefault="00C40907"/>
    <w:tbl>
      <w:tblPr>
        <w:tblStyle w:val="TableGrid"/>
        <w:tblW w:w="0" w:type="auto"/>
        <w:tblLook w:val="04A0" w:firstRow="1" w:lastRow="0" w:firstColumn="1" w:lastColumn="0" w:noHBand="0" w:noVBand="1"/>
      </w:tblPr>
      <w:tblGrid>
        <w:gridCol w:w="15696"/>
      </w:tblGrid>
      <w:tr w:rsidR="00537F89" w14:paraId="2AF238A9" w14:textId="77777777" w:rsidTr="007E4A02">
        <w:tc>
          <w:tcPr>
            <w:tcW w:w="15696" w:type="dxa"/>
            <w:shd w:val="clear" w:color="auto" w:fill="B4C6E7" w:themeFill="accent1" w:themeFillTint="66"/>
          </w:tcPr>
          <w:p w14:paraId="47F7B8E5" w14:textId="77777777" w:rsidR="00537F89" w:rsidRDefault="00537F89" w:rsidP="0059647F">
            <w:pPr>
              <w:pStyle w:val="ListParagraph"/>
              <w:numPr>
                <w:ilvl w:val="0"/>
                <w:numId w:val="1"/>
              </w:numPr>
              <w:jc w:val="center"/>
            </w:pPr>
            <w:r>
              <w:t>CURRENT GAC CONSENSUS POSITION (for information)</w:t>
            </w:r>
            <w:r w:rsidR="00BA3B87">
              <w:rPr>
                <w:rStyle w:val="FootnoteReference"/>
              </w:rPr>
              <w:footnoteReference w:id="2"/>
            </w:r>
          </w:p>
          <w:p w14:paraId="057D1744" w14:textId="77777777" w:rsidR="00537F89" w:rsidRDefault="00537F89"/>
        </w:tc>
      </w:tr>
      <w:tr w:rsidR="00537F89" w:rsidRPr="006830D9" w14:paraId="6F57A88A" w14:textId="77777777" w:rsidTr="007E4A02">
        <w:tc>
          <w:tcPr>
            <w:tcW w:w="15696" w:type="dxa"/>
          </w:tcPr>
          <w:p w14:paraId="297484A3" w14:textId="77777777" w:rsidR="00537F89" w:rsidRDefault="00537F89">
            <w:pPr>
              <w:rPr>
                <w:sz w:val="20"/>
                <w:szCs w:val="20"/>
              </w:rPr>
            </w:pPr>
          </w:p>
          <w:p w14:paraId="76112180" w14:textId="30F4D012" w:rsidR="002B0118" w:rsidRDefault="00C665D9" w:rsidP="00200639">
            <w:pPr>
              <w:rPr>
                <w:sz w:val="20"/>
                <w:szCs w:val="20"/>
              </w:rPr>
            </w:pPr>
            <w:hyperlink r:id="rId9" w:history="1">
              <w:r w:rsidR="00537F89" w:rsidRPr="00D47154">
                <w:rPr>
                  <w:rStyle w:val="Hyperlink"/>
                  <w:sz w:val="20"/>
                  <w:szCs w:val="20"/>
                </w:rPr>
                <w:t>GAC Principles and Guidelines for the Delegation and Administration of Country Code Top Level Domains (2005)</w:t>
              </w:r>
            </w:hyperlink>
            <w:r w:rsidR="00537F89" w:rsidRPr="00D447ED">
              <w:rPr>
                <w:sz w:val="20"/>
                <w:szCs w:val="20"/>
              </w:rPr>
              <w:t xml:space="preserve">, paragraphs </w:t>
            </w:r>
            <w:r w:rsidR="00D447ED" w:rsidRPr="00D447ED">
              <w:rPr>
                <w:sz w:val="20"/>
                <w:szCs w:val="20"/>
              </w:rPr>
              <w:t>4.1.1.,</w:t>
            </w:r>
            <w:r w:rsidR="002B0118">
              <w:rPr>
                <w:sz w:val="20"/>
                <w:szCs w:val="20"/>
              </w:rPr>
              <w:t xml:space="preserve"> 4.1.2. and 8.3</w:t>
            </w:r>
          </w:p>
          <w:p w14:paraId="0A3F25DD" w14:textId="77777777" w:rsidR="00D447ED" w:rsidRPr="002B0118" w:rsidRDefault="002B0118" w:rsidP="004D3E3A">
            <w:pPr>
              <w:pStyle w:val="ListParagraph"/>
              <w:numPr>
                <w:ilvl w:val="0"/>
                <w:numId w:val="3"/>
              </w:numPr>
              <w:rPr>
                <w:sz w:val="20"/>
                <w:szCs w:val="20"/>
              </w:rPr>
            </w:pPr>
            <w:r>
              <w:rPr>
                <w:sz w:val="20"/>
                <w:szCs w:val="20"/>
              </w:rPr>
              <w:t>These are stated to be non-binding</w:t>
            </w:r>
          </w:p>
          <w:p w14:paraId="339C343A" w14:textId="77777777" w:rsidR="00D447ED" w:rsidRPr="00D447ED" w:rsidRDefault="00D447ED" w:rsidP="00200639">
            <w:pPr>
              <w:rPr>
                <w:sz w:val="20"/>
                <w:szCs w:val="20"/>
              </w:rPr>
            </w:pPr>
          </w:p>
          <w:p w14:paraId="0A8C5D9B" w14:textId="763C0DC4" w:rsidR="00D447ED" w:rsidRPr="00D447ED" w:rsidRDefault="00C665D9" w:rsidP="00200639">
            <w:pPr>
              <w:rPr>
                <w:sz w:val="20"/>
                <w:szCs w:val="20"/>
              </w:rPr>
            </w:pPr>
            <w:hyperlink r:id="rId10" w:history="1">
              <w:r w:rsidR="00537F89" w:rsidRPr="00D47154">
                <w:rPr>
                  <w:rStyle w:val="Hyperlink"/>
                  <w:sz w:val="20"/>
                  <w:szCs w:val="20"/>
                </w:rPr>
                <w:t>GAC Principles Regarding New gTLDs (2007)</w:t>
              </w:r>
            </w:hyperlink>
            <w:r w:rsidR="00537F89" w:rsidRPr="00D447ED">
              <w:rPr>
                <w:sz w:val="20"/>
                <w:szCs w:val="20"/>
              </w:rPr>
              <w:t xml:space="preserve">, sections </w:t>
            </w:r>
            <w:r w:rsidR="00BA3B87" w:rsidRPr="00D447ED">
              <w:rPr>
                <w:sz w:val="20"/>
                <w:szCs w:val="20"/>
              </w:rPr>
              <w:t>1.2,</w:t>
            </w:r>
            <w:r w:rsidR="00537F89" w:rsidRPr="00D447ED">
              <w:rPr>
                <w:sz w:val="20"/>
                <w:szCs w:val="20"/>
              </w:rPr>
              <w:t xml:space="preserve"> 2.1 </w:t>
            </w:r>
            <w:r w:rsidR="00D447ED" w:rsidRPr="00D447ED">
              <w:rPr>
                <w:sz w:val="20"/>
                <w:szCs w:val="20"/>
              </w:rPr>
              <w:t xml:space="preserve">,2.2, 2.3, </w:t>
            </w:r>
            <w:r w:rsidR="00BA3B87" w:rsidRPr="00D447ED">
              <w:rPr>
                <w:sz w:val="20"/>
                <w:szCs w:val="20"/>
              </w:rPr>
              <w:t>2.4,</w:t>
            </w:r>
            <w:r w:rsidR="00D447ED" w:rsidRPr="00D447ED">
              <w:rPr>
                <w:sz w:val="20"/>
                <w:szCs w:val="20"/>
              </w:rPr>
              <w:t xml:space="preserve"> 2.7 and 2.8, in particular:</w:t>
            </w:r>
          </w:p>
          <w:p w14:paraId="45EFB031" w14:textId="77777777" w:rsidR="00D447ED" w:rsidRPr="00D447ED" w:rsidRDefault="00D447ED" w:rsidP="00D447ED">
            <w:pPr>
              <w:pStyle w:val="ListParagraph"/>
              <w:numPr>
                <w:ilvl w:val="0"/>
                <w:numId w:val="2"/>
              </w:numPr>
              <w:rPr>
                <w:sz w:val="20"/>
                <w:szCs w:val="20"/>
              </w:rPr>
            </w:pPr>
            <w:r w:rsidRPr="00D447ED">
              <w:rPr>
                <w:sz w:val="20"/>
                <w:szCs w:val="20"/>
              </w:rPr>
              <w:t>New gTLDs should respect…The sensitivities regarding terms with national, cultural, geographic and religious significance.</w:t>
            </w:r>
          </w:p>
          <w:p w14:paraId="17471A13" w14:textId="77777777" w:rsidR="00D447ED" w:rsidRPr="00D447ED" w:rsidRDefault="00D447ED" w:rsidP="00D447ED">
            <w:pPr>
              <w:pStyle w:val="ListParagraph"/>
              <w:numPr>
                <w:ilvl w:val="0"/>
                <w:numId w:val="2"/>
              </w:numPr>
              <w:rPr>
                <w:sz w:val="20"/>
                <w:szCs w:val="20"/>
              </w:rPr>
            </w:pPr>
            <w:r w:rsidRPr="00D447ED">
              <w:rPr>
                <w:sz w:val="20"/>
                <w:szCs w:val="20"/>
              </w:rPr>
              <w:t xml:space="preserve">ICANN should avoid country, territory or place names, and country, territory or regional language or people descriptions, unless in agreement with the relevant government or public authorities. </w:t>
            </w:r>
          </w:p>
          <w:p w14:paraId="1DC00F50" w14:textId="77777777" w:rsidR="00D447ED" w:rsidRPr="00D447ED" w:rsidRDefault="00D447ED" w:rsidP="00200639">
            <w:pPr>
              <w:rPr>
                <w:sz w:val="20"/>
                <w:szCs w:val="20"/>
              </w:rPr>
            </w:pPr>
          </w:p>
          <w:p w14:paraId="6C1843AE" w14:textId="57D4780E" w:rsidR="00D447ED" w:rsidRPr="007E4A02" w:rsidRDefault="00C665D9" w:rsidP="00200639">
            <w:pPr>
              <w:rPr>
                <w:sz w:val="20"/>
                <w:lang w:val="fr-FR"/>
              </w:rPr>
            </w:pPr>
            <w:hyperlink r:id="rId11" w:history="1">
              <w:r w:rsidR="00537F89" w:rsidRPr="007E4A02">
                <w:rPr>
                  <w:rStyle w:val="Hyperlink"/>
                  <w:sz w:val="20"/>
                  <w:lang w:val="fr-FR"/>
                </w:rPr>
                <w:t>GAC Nairobi Communiqué (2010)</w:t>
              </w:r>
            </w:hyperlink>
            <w:r w:rsidR="00537F89" w:rsidRPr="007E4A02">
              <w:rPr>
                <w:sz w:val="20"/>
                <w:lang w:val="fr-FR"/>
              </w:rPr>
              <w:t>: Ap</w:t>
            </w:r>
            <w:r w:rsidR="00D447ED" w:rsidRPr="007E4A02">
              <w:rPr>
                <w:sz w:val="20"/>
                <w:lang w:val="fr-FR"/>
              </w:rPr>
              <w:t xml:space="preserve">plication of 2007 </w:t>
            </w:r>
            <w:proofErr w:type="spellStart"/>
            <w:r w:rsidR="00D447ED" w:rsidRPr="007E4A02">
              <w:rPr>
                <w:sz w:val="20"/>
                <w:lang w:val="fr-FR"/>
              </w:rPr>
              <w:t>Principles</w:t>
            </w:r>
            <w:proofErr w:type="spellEnd"/>
            <w:r w:rsidR="00D447ED" w:rsidRPr="007E4A02">
              <w:rPr>
                <w:sz w:val="20"/>
                <w:lang w:val="fr-FR"/>
              </w:rPr>
              <w:t xml:space="preserve">. </w:t>
            </w:r>
          </w:p>
          <w:p w14:paraId="79E95F52" w14:textId="77777777" w:rsidR="00D447ED" w:rsidRPr="007E4A02" w:rsidRDefault="00D447ED" w:rsidP="00200639">
            <w:pPr>
              <w:rPr>
                <w:sz w:val="20"/>
                <w:lang w:val="fr-FR"/>
              </w:rPr>
            </w:pPr>
          </w:p>
          <w:p w14:paraId="08FAC966" w14:textId="473B9A2A" w:rsidR="00D447ED" w:rsidRPr="007E4A02" w:rsidRDefault="00C665D9" w:rsidP="00200639">
            <w:pPr>
              <w:rPr>
                <w:sz w:val="20"/>
                <w:lang w:val="fr-FR"/>
              </w:rPr>
            </w:pPr>
            <w:hyperlink r:id="rId12" w:history="1">
              <w:r w:rsidR="00537F89" w:rsidRPr="007E4A02">
                <w:rPr>
                  <w:rStyle w:val="Hyperlink"/>
                  <w:sz w:val="20"/>
                  <w:lang w:val="fr-FR"/>
                </w:rPr>
                <w:t>GAC Durban Communiqué (2013)</w:t>
              </w:r>
            </w:hyperlink>
            <w:r w:rsidR="00537F89" w:rsidRPr="007E4A02">
              <w:rPr>
                <w:sz w:val="20"/>
                <w:lang w:val="fr-FR"/>
              </w:rPr>
              <w:t>: Future a</w:t>
            </w:r>
            <w:r w:rsidR="00D447ED" w:rsidRPr="007E4A02">
              <w:rPr>
                <w:sz w:val="20"/>
                <w:lang w:val="fr-FR"/>
              </w:rPr>
              <w:t xml:space="preserve">pplication of 2007 </w:t>
            </w:r>
            <w:proofErr w:type="spellStart"/>
            <w:r w:rsidR="00D447ED" w:rsidRPr="007E4A02">
              <w:rPr>
                <w:sz w:val="20"/>
                <w:lang w:val="fr-FR"/>
              </w:rPr>
              <w:t>Principles</w:t>
            </w:r>
            <w:proofErr w:type="spellEnd"/>
            <w:r w:rsidR="00D447ED" w:rsidRPr="007E4A02">
              <w:rPr>
                <w:sz w:val="20"/>
                <w:lang w:val="fr-FR"/>
              </w:rPr>
              <w:t xml:space="preserve">. </w:t>
            </w:r>
          </w:p>
          <w:p w14:paraId="180D043B" w14:textId="77777777" w:rsidR="00D447ED" w:rsidRPr="007E4A02" w:rsidRDefault="00D447ED" w:rsidP="00200639">
            <w:pPr>
              <w:rPr>
                <w:sz w:val="20"/>
                <w:lang w:val="fr-FR"/>
              </w:rPr>
            </w:pPr>
          </w:p>
          <w:p w14:paraId="46680B6C" w14:textId="3C08FD9D" w:rsidR="00537F89" w:rsidRPr="007E4A02" w:rsidRDefault="00C665D9" w:rsidP="00200639">
            <w:pPr>
              <w:rPr>
                <w:sz w:val="20"/>
                <w:lang w:val="fr-FR"/>
              </w:rPr>
            </w:pPr>
            <w:hyperlink r:id="rId13" w:history="1">
              <w:r w:rsidR="00537F89" w:rsidRPr="007E4A02">
                <w:rPr>
                  <w:rStyle w:val="Hyperlink"/>
                  <w:sz w:val="20"/>
                  <w:lang w:val="fr-FR"/>
                </w:rPr>
                <w:t>GAC Helsinki Communiqué (2016)</w:t>
              </w:r>
            </w:hyperlink>
            <w:r w:rsidR="00537F89" w:rsidRPr="007E4A02">
              <w:rPr>
                <w:sz w:val="20"/>
                <w:lang w:val="fr-FR"/>
              </w:rPr>
              <w:t>: 3-letter codes.</w:t>
            </w:r>
          </w:p>
          <w:p w14:paraId="208B0CB9" w14:textId="77777777" w:rsidR="00537F89" w:rsidRPr="007E4A02" w:rsidRDefault="00537F89">
            <w:pPr>
              <w:rPr>
                <w:sz w:val="20"/>
                <w:lang w:val="fr-FR"/>
              </w:rPr>
            </w:pPr>
          </w:p>
          <w:p w14:paraId="1173CA8F" w14:textId="77777777" w:rsidR="00537F89" w:rsidRPr="007E4A02" w:rsidRDefault="00537F89" w:rsidP="002B0118">
            <w:pPr>
              <w:rPr>
                <w:lang w:val="fr-FR"/>
              </w:rPr>
            </w:pPr>
          </w:p>
          <w:p w14:paraId="222E9004" w14:textId="77777777" w:rsidR="00BA3B87" w:rsidRPr="007E4A02" w:rsidRDefault="00BA3B87" w:rsidP="002B0118">
            <w:pPr>
              <w:rPr>
                <w:lang w:val="fr-FR"/>
              </w:rPr>
            </w:pPr>
          </w:p>
        </w:tc>
      </w:tr>
    </w:tbl>
    <w:p w14:paraId="4A8EAC77" w14:textId="6216143D" w:rsidR="0017258B" w:rsidRDefault="0017258B"/>
    <w:p w14:paraId="04134766" w14:textId="77777777" w:rsidR="0017258B" w:rsidRDefault="0017258B">
      <w:r>
        <w:br w:type="page"/>
      </w:r>
    </w:p>
    <w:p w14:paraId="358C4A95" w14:textId="77777777" w:rsidR="0017258B" w:rsidRDefault="0017258B"/>
    <w:p w14:paraId="15F047C2" w14:textId="77777777" w:rsidR="007E4A02" w:rsidRDefault="007E4A02"/>
    <w:p w14:paraId="3DFDA183" w14:textId="77777777" w:rsidR="007E4A02" w:rsidRDefault="007E4A02"/>
    <w:tbl>
      <w:tblPr>
        <w:tblStyle w:val="TableGrid"/>
        <w:tblW w:w="0" w:type="auto"/>
        <w:tblLook w:val="04A0" w:firstRow="1" w:lastRow="0" w:firstColumn="1" w:lastColumn="0" w:noHBand="0" w:noVBand="1"/>
      </w:tblPr>
      <w:tblGrid>
        <w:gridCol w:w="5855"/>
        <w:gridCol w:w="9841"/>
      </w:tblGrid>
      <w:tr w:rsidR="00537F89" w14:paraId="74DEAB8C" w14:textId="77777777" w:rsidTr="007E4A02">
        <w:tc>
          <w:tcPr>
            <w:tcW w:w="15696" w:type="dxa"/>
            <w:gridSpan w:val="2"/>
            <w:shd w:val="clear" w:color="auto" w:fill="B4C6E7" w:themeFill="accent1" w:themeFillTint="66"/>
          </w:tcPr>
          <w:p w14:paraId="10E9B417" w14:textId="77777777" w:rsidR="00537F89" w:rsidRDefault="00537F89" w:rsidP="0059647F">
            <w:pPr>
              <w:pStyle w:val="ListParagraph"/>
              <w:numPr>
                <w:ilvl w:val="0"/>
                <w:numId w:val="1"/>
              </w:numPr>
              <w:jc w:val="center"/>
            </w:pPr>
            <w:r>
              <w:t>TIMELINE FOR WORK TRACK 5 REPORT</w:t>
            </w:r>
          </w:p>
          <w:p w14:paraId="70AE96DE" w14:textId="77777777" w:rsidR="00537F89" w:rsidRDefault="00537F89"/>
        </w:tc>
      </w:tr>
      <w:tr w:rsidR="00D0385F" w14:paraId="079576BE" w14:textId="77777777" w:rsidTr="007E4A02">
        <w:tc>
          <w:tcPr>
            <w:tcW w:w="5855" w:type="dxa"/>
          </w:tcPr>
          <w:p w14:paraId="1D67FF17" w14:textId="77777777" w:rsidR="00537F89" w:rsidRPr="00D06933" w:rsidRDefault="00537F89" w:rsidP="00537F89">
            <w:pPr>
              <w:rPr>
                <w:b/>
              </w:rPr>
            </w:pPr>
            <w:r w:rsidRPr="00D06933">
              <w:rPr>
                <w:b/>
              </w:rPr>
              <w:t>PROPOSED TIMELINE</w:t>
            </w:r>
          </w:p>
          <w:p w14:paraId="39B1D81E" w14:textId="77777777" w:rsidR="00537F89" w:rsidRDefault="00537F89">
            <w:pPr>
              <w:rPr>
                <w:b/>
              </w:rPr>
            </w:pPr>
          </w:p>
          <w:p w14:paraId="76BCCAAA" w14:textId="77777777" w:rsidR="00537F89" w:rsidRPr="00D06933" w:rsidRDefault="00537F89">
            <w:pPr>
              <w:rPr>
                <w:b/>
              </w:rPr>
            </w:pPr>
          </w:p>
        </w:tc>
        <w:tc>
          <w:tcPr>
            <w:tcW w:w="9841" w:type="dxa"/>
          </w:tcPr>
          <w:p w14:paraId="43B7DECF" w14:textId="77777777" w:rsidR="00537F89" w:rsidRDefault="00537F89">
            <w:pPr>
              <w:rPr>
                <w:b/>
              </w:rPr>
            </w:pPr>
            <w:r w:rsidRPr="00D06933">
              <w:rPr>
                <w:b/>
              </w:rPr>
              <w:t>Do you have any comment on the proposed timeline, either with regard to geographic names or the broader question of timing of further release of new gTLDs?</w:t>
            </w:r>
          </w:p>
          <w:p w14:paraId="7FEB7932" w14:textId="77777777" w:rsidR="00537F89" w:rsidRPr="00D06933" w:rsidRDefault="00537F89">
            <w:pPr>
              <w:rPr>
                <w:b/>
              </w:rPr>
            </w:pPr>
          </w:p>
        </w:tc>
      </w:tr>
      <w:tr w:rsidR="00D0385F" w14:paraId="49A6634E" w14:textId="77777777" w:rsidTr="007E4A02">
        <w:tc>
          <w:tcPr>
            <w:tcW w:w="5855" w:type="dxa"/>
          </w:tcPr>
          <w:p w14:paraId="0BF90901" w14:textId="77777777" w:rsidR="00537F89" w:rsidRPr="00B97C4D" w:rsidRDefault="00537F89">
            <w:pPr>
              <w:rPr>
                <w:sz w:val="20"/>
                <w:szCs w:val="20"/>
              </w:rPr>
            </w:pPr>
            <w:r w:rsidRPr="00B97C4D">
              <w:rPr>
                <w:sz w:val="20"/>
                <w:szCs w:val="20"/>
              </w:rPr>
              <w:t>June 2018: Prepare draft Initial Report.</w:t>
            </w:r>
          </w:p>
          <w:p w14:paraId="6BDB24C2" w14:textId="77777777" w:rsidR="00537F89" w:rsidRPr="00B97C4D" w:rsidRDefault="00537F89">
            <w:pPr>
              <w:rPr>
                <w:sz w:val="20"/>
                <w:szCs w:val="20"/>
              </w:rPr>
            </w:pPr>
          </w:p>
          <w:p w14:paraId="511E058F" w14:textId="77777777" w:rsidR="00537F89" w:rsidRPr="00B97C4D" w:rsidRDefault="00537F89">
            <w:pPr>
              <w:rPr>
                <w:sz w:val="20"/>
                <w:szCs w:val="20"/>
              </w:rPr>
            </w:pPr>
            <w:r w:rsidRPr="00B97C4D">
              <w:rPr>
                <w:sz w:val="20"/>
                <w:szCs w:val="20"/>
              </w:rPr>
              <w:t>July 2018: Publish Initial Report for public comment.</w:t>
            </w:r>
          </w:p>
          <w:p w14:paraId="07C82C20" w14:textId="77777777" w:rsidR="00537F89" w:rsidRPr="00B97C4D" w:rsidRDefault="00537F89">
            <w:pPr>
              <w:rPr>
                <w:sz w:val="20"/>
                <w:szCs w:val="20"/>
              </w:rPr>
            </w:pPr>
          </w:p>
          <w:p w14:paraId="25516DB1" w14:textId="77777777" w:rsidR="00537F89" w:rsidRPr="00B97C4D" w:rsidRDefault="00537F89">
            <w:pPr>
              <w:rPr>
                <w:sz w:val="20"/>
                <w:szCs w:val="20"/>
              </w:rPr>
            </w:pPr>
            <w:r w:rsidRPr="00B97C4D">
              <w:rPr>
                <w:sz w:val="20"/>
                <w:szCs w:val="20"/>
              </w:rPr>
              <w:t xml:space="preserve">December 2018: Include recommendations in Final Report of </w:t>
            </w:r>
            <w:r>
              <w:rPr>
                <w:sz w:val="20"/>
                <w:szCs w:val="20"/>
              </w:rPr>
              <w:t xml:space="preserve">New gTLDs </w:t>
            </w:r>
            <w:r w:rsidRPr="00B97C4D">
              <w:rPr>
                <w:sz w:val="20"/>
                <w:szCs w:val="20"/>
              </w:rPr>
              <w:t>Subsequent Procedures PDP.</w:t>
            </w:r>
          </w:p>
          <w:p w14:paraId="3FE9DD44" w14:textId="77777777" w:rsidR="00537F89" w:rsidRDefault="00537F89"/>
          <w:p w14:paraId="09DA5BDD" w14:textId="77777777" w:rsidR="00BA3B87" w:rsidRDefault="00BA3B87"/>
          <w:p w14:paraId="1902DED1" w14:textId="77777777" w:rsidR="00BA3B87" w:rsidRDefault="00BA3B87"/>
          <w:p w14:paraId="1E2AADE0" w14:textId="77777777" w:rsidR="00BA3B87" w:rsidRDefault="00BA3B87"/>
          <w:p w14:paraId="665D3BD2" w14:textId="77777777" w:rsidR="00BA3B87" w:rsidRDefault="00BA3B87"/>
        </w:tc>
        <w:tc>
          <w:tcPr>
            <w:tcW w:w="9841" w:type="dxa"/>
          </w:tcPr>
          <w:p w14:paraId="76EB4EF0" w14:textId="77777777" w:rsidR="00A07DD1" w:rsidRPr="003814F5" w:rsidRDefault="00A07DD1" w:rsidP="00A07DD1">
            <w:pPr>
              <w:rPr>
                <w:sz w:val="20"/>
                <w:szCs w:val="20"/>
              </w:rPr>
            </w:pPr>
            <w:r w:rsidRPr="003814F5">
              <w:rPr>
                <w:b/>
                <w:sz w:val="20"/>
                <w:szCs w:val="20"/>
                <w:lang w:val="en-US"/>
              </w:rPr>
              <w:t xml:space="preserve">Argentina: </w:t>
            </w:r>
            <w:r w:rsidRPr="003814F5">
              <w:rPr>
                <w:sz w:val="20"/>
                <w:szCs w:val="20"/>
              </w:rPr>
              <w:t>There should be more time for dialogue and exchange of the different views about this important issue.</w:t>
            </w:r>
          </w:p>
          <w:p w14:paraId="183D6326" w14:textId="3C403291" w:rsidR="00A07DD1" w:rsidRPr="003814F5" w:rsidRDefault="00A07DD1" w:rsidP="00A07DD1">
            <w:pPr>
              <w:rPr>
                <w:b/>
                <w:sz w:val="20"/>
                <w:szCs w:val="20"/>
                <w:lang w:val="en-US"/>
              </w:rPr>
            </w:pPr>
            <w:r w:rsidRPr="003814F5">
              <w:rPr>
                <w:sz w:val="20"/>
                <w:szCs w:val="20"/>
              </w:rPr>
              <w:t>Considering the conflicts of the first round, which some of them still are unsolved, allowing enough time to develop a new policy is essential for having rules that bring a clear and predictable process for all the parties involved.</w:t>
            </w:r>
          </w:p>
          <w:p w14:paraId="65FF25F1" w14:textId="77777777" w:rsidR="00A07DD1" w:rsidRPr="003814F5" w:rsidRDefault="00A07DD1" w:rsidP="00EE587E">
            <w:pPr>
              <w:rPr>
                <w:b/>
                <w:sz w:val="20"/>
                <w:szCs w:val="20"/>
                <w:lang w:val="en-US"/>
              </w:rPr>
            </w:pPr>
          </w:p>
          <w:p w14:paraId="310359BD" w14:textId="06116FEA" w:rsidR="00EE587E" w:rsidRPr="003814F5" w:rsidRDefault="00EE587E" w:rsidP="00EE587E">
            <w:pPr>
              <w:rPr>
                <w:sz w:val="20"/>
                <w:szCs w:val="20"/>
                <w:lang w:val="en-US"/>
              </w:rPr>
            </w:pPr>
            <w:r w:rsidRPr="003814F5">
              <w:rPr>
                <w:b/>
                <w:sz w:val="20"/>
                <w:szCs w:val="20"/>
                <w:lang w:val="en-US"/>
              </w:rPr>
              <w:t xml:space="preserve">Brazil: </w:t>
            </w:r>
            <w:r w:rsidRPr="003814F5">
              <w:rPr>
                <w:sz w:val="20"/>
                <w:szCs w:val="20"/>
                <w:lang w:val="en-US"/>
              </w:rPr>
              <w:t>Considers that:</w:t>
            </w:r>
          </w:p>
          <w:p w14:paraId="2E6A82CB" w14:textId="5982EC80" w:rsidR="00EE587E" w:rsidRPr="003814F5" w:rsidRDefault="00EE587E" w:rsidP="004D3E3A">
            <w:pPr>
              <w:pStyle w:val="ListParagraph"/>
              <w:numPr>
                <w:ilvl w:val="0"/>
                <w:numId w:val="5"/>
              </w:numPr>
              <w:rPr>
                <w:sz w:val="20"/>
                <w:szCs w:val="20"/>
                <w:lang w:val="en-US"/>
              </w:rPr>
            </w:pPr>
            <w:r w:rsidRPr="003814F5">
              <w:rPr>
                <w:sz w:val="20"/>
                <w:szCs w:val="20"/>
                <w:lang w:val="en-US"/>
              </w:rPr>
              <w:t>The proposed timeline for WT5 is too ambitious.</w:t>
            </w:r>
          </w:p>
          <w:p w14:paraId="7374E00C" w14:textId="4F8F6803" w:rsidR="00EE587E" w:rsidRPr="003814F5" w:rsidRDefault="00EE587E" w:rsidP="004D3E3A">
            <w:pPr>
              <w:pStyle w:val="ListParagraph"/>
              <w:numPr>
                <w:ilvl w:val="0"/>
                <w:numId w:val="5"/>
              </w:numPr>
              <w:rPr>
                <w:sz w:val="20"/>
                <w:szCs w:val="20"/>
                <w:lang w:val="en-US"/>
              </w:rPr>
            </w:pPr>
            <w:r w:rsidRPr="003814F5">
              <w:rPr>
                <w:sz w:val="20"/>
                <w:szCs w:val="20"/>
                <w:lang w:val="en-US"/>
              </w:rPr>
              <w:t>Ample and sufficient time must be allotted for consideration of public comments on the preliminary draft report, and that any subsequent report modified accordingly must be subject to public consultation and the necessary changes before being considered final.</w:t>
            </w:r>
          </w:p>
          <w:p w14:paraId="2F987CF6" w14:textId="359F53A2" w:rsidR="00EE587E" w:rsidRPr="003814F5" w:rsidRDefault="00EE587E" w:rsidP="004D3E3A">
            <w:pPr>
              <w:pStyle w:val="ListParagraph"/>
              <w:numPr>
                <w:ilvl w:val="0"/>
                <w:numId w:val="5"/>
              </w:numPr>
              <w:rPr>
                <w:sz w:val="20"/>
                <w:szCs w:val="20"/>
                <w:lang w:val="en-US"/>
              </w:rPr>
            </w:pPr>
            <w:r w:rsidRPr="003814F5">
              <w:rPr>
                <w:sz w:val="20"/>
                <w:szCs w:val="20"/>
                <w:lang w:val="en-US"/>
              </w:rPr>
              <w:t>The proposed timeline is likely to hinder public authorities’ ability to provide timely input to WT5 on the pertinent public policy issues involved at the policy development stage.</w:t>
            </w:r>
          </w:p>
          <w:p w14:paraId="1E653672" w14:textId="3A73AAFF" w:rsidR="00537F89" w:rsidRDefault="00EE587E" w:rsidP="004D3E3A">
            <w:pPr>
              <w:pStyle w:val="ListParagraph"/>
              <w:numPr>
                <w:ilvl w:val="0"/>
                <w:numId w:val="5"/>
              </w:numPr>
              <w:rPr>
                <w:sz w:val="20"/>
                <w:szCs w:val="20"/>
                <w:lang w:val="en-US"/>
              </w:rPr>
            </w:pPr>
            <w:r w:rsidRPr="003814F5">
              <w:rPr>
                <w:sz w:val="20"/>
                <w:szCs w:val="20"/>
                <w:lang w:val="en-US"/>
              </w:rPr>
              <w:t>Too hasty a process to release further gTLDs (and its negative impact on public authorities’ ability to provide timely input to PDPs) might lead to outcomes that public authorities would challenge and oppose through the traditional means at their disposal, within and outside ICANN, in the exercise of their rights and responsibility for international internet-related public policy.</w:t>
            </w:r>
          </w:p>
          <w:p w14:paraId="0273D34E" w14:textId="307CF9E5" w:rsidR="000B0E4B" w:rsidRDefault="000B0E4B" w:rsidP="000B0E4B">
            <w:pPr>
              <w:rPr>
                <w:sz w:val="20"/>
                <w:szCs w:val="20"/>
                <w:lang w:val="en-US"/>
              </w:rPr>
            </w:pPr>
          </w:p>
          <w:p w14:paraId="458B8342" w14:textId="0067D725" w:rsidR="000B0E4B" w:rsidRPr="000B0E4B" w:rsidRDefault="000B0E4B" w:rsidP="000B0E4B">
            <w:pPr>
              <w:rPr>
                <w:b/>
                <w:sz w:val="20"/>
                <w:szCs w:val="20"/>
                <w:lang w:val="en-US"/>
              </w:rPr>
            </w:pPr>
            <w:r w:rsidRPr="000B0E4B">
              <w:rPr>
                <w:b/>
                <w:sz w:val="20"/>
                <w:szCs w:val="20"/>
                <w:lang w:val="en-US"/>
              </w:rPr>
              <w:t xml:space="preserve">Georgia: </w:t>
            </w:r>
            <w:r w:rsidRPr="000B0E4B">
              <w:rPr>
                <w:sz w:val="20"/>
                <w:szCs w:val="20"/>
                <w:lang w:val="en-US"/>
              </w:rPr>
              <w:t>T</w:t>
            </w:r>
            <w:r w:rsidRPr="000B0E4B">
              <w:rPr>
                <w:sz w:val="20"/>
                <w:szCs w:val="20"/>
              </w:rPr>
              <w:t>he proposed timeline is ambitious; better to extend the deadlines both with regard to Geo names, as well as the further release of new gTLDs.</w:t>
            </w:r>
          </w:p>
          <w:p w14:paraId="6D48FE07" w14:textId="14B5E69D" w:rsidR="000B0E4B" w:rsidRPr="000B0E4B" w:rsidRDefault="000B0E4B" w:rsidP="000B0E4B">
            <w:pPr>
              <w:rPr>
                <w:sz w:val="20"/>
                <w:szCs w:val="20"/>
                <w:lang w:val="en-US"/>
              </w:rPr>
            </w:pPr>
          </w:p>
          <w:p w14:paraId="75D32055" w14:textId="77777777" w:rsidR="000B0E4B" w:rsidRPr="000B0E4B" w:rsidRDefault="000B0E4B" w:rsidP="000B0E4B">
            <w:pPr>
              <w:rPr>
                <w:sz w:val="20"/>
                <w:szCs w:val="20"/>
              </w:rPr>
            </w:pPr>
            <w:r w:rsidRPr="000B0E4B">
              <w:rPr>
                <w:b/>
                <w:sz w:val="20"/>
                <w:szCs w:val="20"/>
                <w:lang w:val="en-US"/>
              </w:rPr>
              <w:t>India:</w:t>
            </w:r>
            <w:r w:rsidRPr="000B0E4B">
              <w:rPr>
                <w:sz w:val="20"/>
                <w:szCs w:val="20"/>
                <w:lang w:val="en-US"/>
              </w:rPr>
              <w:t xml:space="preserve"> </w:t>
            </w:r>
            <w:r w:rsidRPr="000B0E4B">
              <w:rPr>
                <w:sz w:val="20"/>
                <w:szCs w:val="20"/>
              </w:rPr>
              <w:t>The timeline appears to be too ambitious, as far as the work track 5 is concerned.</w:t>
            </w:r>
          </w:p>
          <w:p w14:paraId="07433BB9" w14:textId="14F1CD73" w:rsidR="000B0E4B" w:rsidRPr="000B0E4B" w:rsidRDefault="000B0E4B" w:rsidP="000B0E4B">
            <w:pPr>
              <w:rPr>
                <w:sz w:val="20"/>
                <w:szCs w:val="20"/>
              </w:rPr>
            </w:pPr>
          </w:p>
          <w:p w14:paraId="215CD6D3" w14:textId="3956E74C" w:rsidR="000B0E4B" w:rsidRPr="000B0E4B" w:rsidRDefault="000B0E4B" w:rsidP="000B0E4B">
            <w:pPr>
              <w:rPr>
                <w:sz w:val="20"/>
                <w:szCs w:val="20"/>
                <w:lang w:val="en-US"/>
              </w:rPr>
            </w:pPr>
            <w:r w:rsidRPr="000B0E4B">
              <w:rPr>
                <w:sz w:val="20"/>
                <w:szCs w:val="20"/>
              </w:rPr>
              <w:t>In case of divergence, the WG should not directly go for a final report without a new public consultation</w:t>
            </w:r>
          </w:p>
          <w:p w14:paraId="4A0FF85E" w14:textId="6A77256E" w:rsidR="003814F5" w:rsidRPr="000B0E4B" w:rsidRDefault="003814F5" w:rsidP="003814F5">
            <w:pPr>
              <w:rPr>
                <w:sz w:val="20"/>
                <w:szCs w:val="20"/>
                <w:lang w:val="en-US"/>
              </w:rPr>
            </w:pPr>
          </w:p>
          <w:p w14:paraId="0729B3D5" w14:textId="77777777" w:rsidR="003814F5" w:rsidRPr="003814F5" w:rsidRDefault="003814F5" w:rsidP="003814F5">
            <w:pPr>
              <w:rPr>
                <w:color w:val="000000" w:themeColor="text1"/>
                <w:sz w:val="20"/>
                <w:szCs w:val="20"/>
              </w:rPr>
            </w:pPr>
            <w:r w:rsidRPr="000B0E4B">
              <w:rPr>
                <w:b/>
                <w:sz w:val="20"/>
                <w:szCs w:val="20"/>
                <w:lang w:val="en-US"/>
              </w:rPr>
              <w:t>Portugal:</w:t>
            </w:r>
            <w:r w:rsidRPr="000B0E4B">
              <w:rPr>
                <w:sz w:val="20"/>
                <w:szCs w:val="20"/>
                <w:lang w:val="en-US"/>
              </w:rPr>
              <w:t xml:space="preserve"> </w:t>
            </w:r>
            <w:r w:rsidRPr="000B0E4B">
              <w:rPr>
                <w:color w:val="000000" w:themeColor="text1"/>
                <w:sz w:val="20"/>
                <w:szCs w:val="20"/>
              </w:rPr>
              <w:t>The timeline is too short to</w:t>
            </w:r>
            <w:r w:rsidRPr="003814F5">
              <w:rPr>
                <w:color w:val="000000" w:themeColor="text1"/>
                <w:sz w:val="20"/>
                <w:szCs w:val="20"/>
              </w:rPr>
              <w:t xml:space="preserve"> have an adequate analysis and reach a common position among GAC members on geographic names. </w:t>
            </w:r>
          </w:p>
          <w:p w14:paraId="77E3E3DE" w14:textId="65E4A82D" w:rsidR="003814F5" w:rsidRPr="003814F5" w:rsidRDefault="003814F5" w:rsidP="003814F5">
            <w:pPr>
              <w:rPr>
                <w:color w:val="000000" w:themeColor="text1"/>
                <w:sz w:val="20"/>
                <w:szCs w:val="20"/>
                <w:lang w:val="en-US"/>
              </w:rPr>
            </w:pPr>
            <w:r w:rsidRPr="003814F5">
              <w:rPr>
                <w:color w:val="000000" w:themeColor="text1"/>
                <w:sz w:val="20"/>
                <w:szCs w:val="20"/>
              </w:rPr>
              <w:lastRenderedPageBreak/>
              <w:t>We should be cautious not to rush on the release of new gTLDs without the adequate framework to safeguard geographic names.</w:t>
            </w:r>
          </w:p>
          <w:p w14:paraId="5230A6D9" w14:textId="16510755" w:rsidR="003814F5" w:rsidRDefault="003814F5" w:rsidP="003814F5">
            <w:pPr>
              <w:rPr>
                <w:sz w:val="20"/>
                <w:szCs w:val="20"/>
                <w:lang w:val="en-US"/>
              </w:rPr>
            </w:pPr>
          </w:p>
          <w:p w14:paraId="3D9312F5" w14:textId="0D8162F9" w:rsidR="003814F5" w:rsidRPr="003814F5" w:rsidRDefault="003814F5" w:rsidP="003814F5">
            <w:pPr>
              <w:rPr>
                <w:sz w:val="20"/>
                <w:szCs w:val="20"/>
                <w:lang w:val="en-US"/>
              </w:rPr>
            </w:pPr>
            <w:r w:rsidRPr="003814F5">
              <w:rPr>
                <w:b/>
                <w:sz w:val="20"/>
                <w:szCs w:val="20"/>
                <w:lang w:val="en-US"/>
              </w:rPr>
              <w:t>Spain:</w:t>
            </w:r>
            <w:r w:rsidRPr="003814F5">
              <w:rPr>
                <w:sz w:val="20"/>
                <w:szCs w:val="20"/>
                <w:lang w:val="en-US"/>
              </w:rPr>
              <w:t xml:space="preserve"> </w:t>
            </w:r>
            <w:r w:rsidRPr="003814F5">
              <w:rPr>
                <w:sz w:val="20"/>
                <w:szCs w:val="20"/>
              </w:rPr>
              <w:t>The proposed timeline is too ambitious.</w:t>
            </w:r>
          </w:p>
          <w:p w14:paraId="03B31AD9" w14:textId="77777777" w:rsidR="008B2C95" w:rsidRPr="003814F5" w:rsidRDefault="008B2C95" w:rsidP="008B2C95">
            <w:pPr>
              <w:rPr>
                <w:sz w:val="20"/>
                <w:szCs w:val="20"/>
                <w:lang w:val="en-US"/>
              </w:rPr>
            </w:pPr>
          </w:p>
          <w:p w14:paraId="644534D7" w14:textId="77777777" w:rsidR="008B2C95" w:rsidRPr="003814F5" w:rsidRDefault="008B2C95" w:rsidP="008B2C95">
            <w:pPr>
              <w:rPr>
                <w:sz w:val="20"/>
                <w:szCs w:val="20"/>
              </w:rPr>
            </w:pPr>
            <w:r w:rsidRPr="003814F5">
              <w:rPr>
                <w:b/>
                <w:sz w:val="20"/>
                <w:szCs w:val="20"/>
                <w:lang w:val="en-US"/>
              </w:rPr>
              <w:t>Switzerland:</w:t>
            </w:r>
            <w:r w:rsidRPr="003814F5">
              <w:rPr>
                <w:sz w:val="20"/>
                <w:szCs w:val="20"/>
                <w:lang w:val="en-US"/>
              </w:rPr>
              <w:t xml:space="preserve"> </w:t>
            </w:r>
            <w:r w:rsidRPr="003814F5">
              <w:rPr>
                <w:sz w:val="20"/>
                <w:szCs w:val="20"/>
              </w:rPr>
              <w:t>We feel that the timeline might be too ambitious, especially in what concerns the work track 5, given the dates at which we are already.</w:t>
            </w:r>
          </w:p>
          <w:p w14:paraId="4E67962E" w14:textId="3CBC6D2E" w:rsidR="008B2C95" w:rsidRPr="003814F5" w:rsidRDefault="008B2C95" w:rsidP="008B2C95">
            <w:pPr>
              <w:rPr>
                <w:sz w:val="20"/>
                <w:szCs w:val="20"/>
              </w:rPr>
            </w:pPr>
            <w:r w:rsidRPr="003814F5">
              <w:rPr>
                <w:sz w:val="20"/>
                <w:szCs w:val="20"/>
              </w:rPr>
              <w:t xml:space="preserve">The Initial report should clearly state the options that are being proposed for the public comment period. If divergence is identified after the public comment period, the WG should not directly go for a final report without a new public consultation. </w:t>
            </w:r>
          </w:p>
          <w:p w14:paraId="38E6A787" w14:textId="28C55F94" w:rsidR="008B2C95" w:rsidRPr="003814F5" w:rsidRDefault="008B2C95" w:rsidP="008B2C95">
            <w:pPr>
              <w:rPr>
                <w:sz w:val="20"/>
                <w:szCs w:val="20"/>
              </w:rPr>
            </w:pPr>
            <w:r w:rsidRPr="003814F5">
              <w:rPr>
                <w:sz w:val="20"/>
                <w:szCs w:val="20"/>
              </w:rPr>
              <w:t>As a default, the WG should maintain the 2012 AGB rules if divergence would still persist after a new public comment period.</w:t>
            </w:r>
          </w:p>
          <w:p w14:paraId="36F06EBB" w14:textId="40D4DE17" w:rsidR="003814F5" w:rsidRPr="003814F5" w:rsidRDefault="003814F5" w:rsidP="008B2C95">
            <w:pPr>
              <w:rPr>
                <w:sz w:val="20"/>
                <w:szCs w:val="20"/>
              </w:rPr>
            </w:pPr>
          </w:p>
          <w:p w14:paraId="4158F03F" w14:textId="22D0B0D9" w:rsidR="003814F5" w:rsidRPr="003814F5" w:rsidRDefault="003814F5" w:rsidP="008B2C95">
            <w:pPr>
              <w:rPr>
                <w:sz w:val="20"/>
                <w:szCs w:val="20"/>
                <w:lang w:val="en-US"/>
              </w:rPr>
            </w:pPr>
            <w:r w:rsidRPr="003814F5">
              <w:rPr>
                <w:b/>
                <w:sz w:val="20"/>
                <w:szCs w:val="20"/>
              </w:rPr>
              <w:t>United States:</w:t>
            </w:r>
            <w:r w:rsidRPr="003814F5">
              <w:rPr>
                <w:sz w:val="20"/>
                <w:szCs w:val="20"/>
              </w:rPr>
              <w:t xml:space="preserve"> No position.</w:t>
            </w:r>
          </w:p>
          <w:p w14:paraId="21CCD224" w14:textId="0919ABF6" w:rsidR="008B2C95" w:rsidRPr="008B2C95" w:rsidRDefault="008B2C95" w:rsidP="008B2C95">
            <w:pPr>
              <w:rPr>
                <w:sz w:val="20"/>
                <w:szCs w:val="20"/>
                <w:lang w:val="en-US"/>
              </w:rPr>
            </w:pPr>
          </w:p>
        </w:tc>
      </w:tr>
    </w:tbl>
    <w:p w14:paraId="49941446" w14:textId="25E94DDE" w:rsidR="0017258B" w:rsidRDefault="0017258B" w:rsidP="0017258B">
      <w:pPr>
        <w:tabs>
          <w:tab w:val="left" w:pos="284"/>
        </w:tabs>
      </w:pPr>
    </w:p>
    <w:p w14:paraId="6EB16129" w14:textId="4629F5BB" w:rsidR="0017258B" w:rsidRDefault="0017258B" w:rsidP="007E4A02">
      <w:r>
        <w:br w:type="page"/>
      </w:r>
    </w:p>
    <w:tbl>
      <w:tblPr>
        <w:tblStyle w:val="TableGrid"/>
        <w:tblW w:w="0" w:type="auto"/>
        <w:tblLook w:val="04A0" w:firstRow="1" w:lastRow="0" w:firstColumn="1" w:lastColumn="0" w:noHBand="0" w:noVBand="1"/>
      </w:tblPr>
      <w:tblGrid>
        <w:gridCol w:w="4104"/>
        <w:gridCol w:w="1751"/>
        <w:gridCol w:w="2502"/>
        <w:gridCol w:w="7339"/>
      </w:tblGrid>
      <w:tr w:rsidR="00537F89" w14:paraId="47713A67" w14:textId="77777777" w:rsidTr="007E4A02">
        <w:trPr>
          <w:trHeight w:val="619"/>
        </w:trPr>
        <w:tc>
          <w:tcPr>
            <w:tcW w:w="15696" w:type="dxa"/>
            <w:gridSpan w:val="4"/>
            <w:shd w:val="clear" w:color="auto" w:fill="B4C6E7" w:themeFill="accent1" w:themeFillTint="66"/>
          </w:tcPr>
          <w:p w14:paraId="0F3C71F8" w14:textId="77777777" w:rsidR="00537F89" w:rsidRDefault="00537F89" w:rsidP="0059647F">
            <w:pPr>
              <w:pStyle w:val="ListParagraph"/>
              <w:numPr>
                <w:ilvl w:val="0"/>
                <w:numId w:val="1"/>
              </w:numPr>
              <w:jc w:val="center"/>
            </w:pPr>
            <w:r>
              <w:lastRenderedPageBreak/>
              <w:t>POLICIES &amp; PROCEDURES</w:t>
            </w:r>
          </w:p>
          <w:p w14:paraId="1CECE746" w14:textId="77777777" w:rsidR="00537F89" w:rsidRDefault="00537F89"/>
        </w:tc>
      </w:tr>
      <w:tr w:rsidR="00A67681" w14:paraId="1A10C0C5" w14:textId="77777777" w:rsidTr="007E4A02">
        <w:trPr>
          <w:trHeight w:val="1793"/>
        </w:trPr>
        <w:tc>
          <w:tcPr>
            <w:tcW w:w="4104" w:type="dxa"/>
          </w:tcPr>
          <w:p w14:paraId="5DDA5051" w14:textId="77777777" w:rsidR="00200639" w:rsidRPr="00D06933" w:rsidRDefault="00BA3B87">
            <w:pPr>
              <w:rPr>
                <w:b/>
              </w:rPr>
            </w:pPr>
            <w:r>
              <w:rPr>
                <w:b/>
              </w:rPr>
              <w:t>Type of Geographic Name</w:t>
            </w:r>
          </w:p>
          <w:p w14:paraId="1B481788" w14:textId="77777777" w:rsidR="00200639" w:rsidRDefault="00200639"/>
        </w:tc>
        <w:tc>
          <w:tcPr>
            <w:tcW w:w="1751" w:type="dxa"/>
          </w:tcPr>
          <w:p w14:paraId="37BB89A8" w14:textId="03098407" w:rsidR="00200639" w:rsidRPr="00D06933" w:rsidRDefault="00200639">
            <w:pPr>
              <w:rPr>
                <w:b/>
              </w:rPr>
            </w:pPr>
            <w:r>
              <w:rPr>
                <w:b/>
              </w:rPr>
              <w:t>Treatment in current</w:t>
            </w:r>
            <w:r w:rsidR="003932A9">
              <w:rPr>
                <w:b/>
              </w:rPr>
              <w:t xml:space="preserve"> </w:t>
            </w:r>
            <w:r w:rsidR="003932A9" w:rsidRPr="007E4A02">
              <w:rPr>
                <w:b/>
              </w:rPr>
              <w:t>2012</w:t>
            </w:r>
            <w:r w:rsidRPr="007E4A02">
              <w:rPr>
                <w:b/>
              </w:rPr>
              <w:t xml:space="preserve"> Applicant Guidebook</w:t>
            </w:r>
            <w:r w:rsidR="003932A9" w:rsidRPr="007E4A02">
              <w:rPr>
                <w:b/>
              </w:rPr>
              <w:t xml:space="preserve"> (AGB)</w:t>
            </w:r>
            <w:r w:rsidR="0017258B">
              <w:rPr>
                <w:rStyle w:val="FootnoteReference"/>
                <w:b/>
              </w:rPr>
              <w:footnoteReference w:id="3"/>
            </w:r>
          </w:p>
        </w:tc>
        <w:tc>
          <w:tcPr>
            <w:tcW w:w="2502" w:type="dxa"/>
          </w:tcPr>
          <w:p w14:paraId="309CD649" w14:textId="203CD2A8" w:rsidR="00200639" w:rsidRPr="00D06933" w:rsidRDefault="00537F89">
            <w:pPr>
              <w:rPr>
                <w:b/>
              </w:rPr>
            </w:pPr>
            <w:r>
              <w:rPr>
                <w:b/>
              </w:rPr>
              <w:t>Reason</w:t>
            </w:r>
            <w:r w:rsidR="0017258B">
              <w:rPr>
                <w:rStyle w:val="FootnoteReference"/>
                <w:b/>
              </w:rPr>
              <w:footnoteReference w:id="4"/>
            </w:r>
            <w:r>
              <w:rPr>
                <w:b/>
              </w:rPr>
              <w:t xml:space="preserve"> </w:t>
            </w:r>
          </w:p>
        </w:tc>
        <w:tc>
          <w:tcPr>
            <w:tcW w:w="7339" w:type="dxa"/>
          </w:tcPr>
          <w:p w14:paraId="0F1ABD0E" w14:textId="77777777" w:rsidR="00200639" w:rsidRPr="003814F5" w:rsidRDefault="00537F89">
            <w:pPr>
              <w:rPr>
                <w:b/>
                <w:sz w:val="20"/>
                <w:szCs w:val="20"/>
              </w:rPr>
            </w:pPr>
            <w:r w:rsidRPr="003814F5">
              <w:rPr>
                <w:b/>
                <w:sz w:val="20"/>
                <w:szCs w:val="20"/>
              </w:rPr>
              <w:t>GAC member comments: including practical experience with current rules, future policy options etc.</w:t>
            </w:r>
          </w:p>
          <w:p w14:paraId="351EA72C" w14:textId="61EFE0FD" w:rsidR="00EB416E" w:rsidRPr="003814F5" w:rsidRDefault="00A67681" w:rsidP="00EB416E">
            <w:pPr>
              <w:rPr>
                <w:sz w:val="20"/>
                <w:szCs w:val="20"/>
              </w:rPr>
            </w:pPr>
            <w:r w:rsidRPr="003814F5">
              <w:rPr>
                <w:sz w:val="20"/>
                <w:szCs w:val="20"/>
              </w:rPr>
              <w:t xml:space="preserve">Please </w:t>
            </w:r>
            <w:r w:rsidR="00EB416E" w:rsidRPr="003814F5">
              <w:rPr>
                <w:sz w:val="20"/>
                <w:szCs w:val="20"/>
              </w:rPr>
              <w:t>be as specific as possible in your comment, noting that the WT5 Leadership is seeking answers to the following questions</w:t>
            </w:r>
            <w:r w:rsidR="001D0E7F" w:rsidRPr="003814F5">
              <w:rPr>
                <w:rStyle w:val="FootnoteReference"/>
                <w:sz w:val="20"/>
                <w:szCs w:val="20"/>
              </w:rPr>
              <w:footnoteReference w:id="5"/>
            </w:r>
            <w:r w:rsidR="00EB416E" w:rsidRPr="003814F5">
              <w:rPr>
                <w:sz w:val="20"/>
                <w:szCs w:val="20"/>
              </w:rPr>
              <w:t>:</w:t>
            </w:r>
          </w:p>
          <w:p w14:paraId="557A2E7F" w14:textId="4E857AED" w:rsidR="00EB416E" w:rsidRPr="003814F5" w:rsidRDefault="00EB416E" w:rsidP="004D3E3A">
            <w:pPr>
              <w:pStyle w:val="ListParagraph"/>
              <w:numPr>
                <w:ilvl w:val="0"/>
                <w:numId w:val="4"/>
              </w:numPr>
              <w:rPr>
                <w:sz w:val="20"/>
                <w:szCs w:val="20"/>
              </w:rPr>
            </w:pPr>
            <w:r w:rsidRPr="003814F5">
              <w:rPr>
                <w:sz w:val="20"/>
                <w:szCs w:val="20"/>
              </w:rPr>
              <w:t>Is each type of geographic name still relevant?</w:t>
            </w:r>
          </w:p>
          <w:p w14:paraId="01D2172D" w14:textId="2318305D" w:rsidR="00EB416E" w:rsidRPr="003814F5" w:rsidRDefault="00EB416E" w:rsidP="004D3E3A">
            <w:pPr>
              <w:pStyle w:val="ListParagraph"/>
              <w:numPr>
                <w:ilvl w:val="0"/>
                <w:numId w:val="4"/>
              </w:numPr>
              <w:rPr>
                <w:sz w:val="20"/>
                <w:szCs w:val="20"/>
              </w:rPr>
            </w:pPr>
            <w:r w:rsidRPr="003814F5">
              <w:rPr>
                <w:sz w:val="20"/>
                <w:szCs w:val="20"/>
              </w:rPr>
              <w:t xml:space="preserve">What has been the impact of current </w:t>
            </w:r>
            <w:r w:rsidR="003932A9" w:rsidRPr="003814F5">
              <w:rPr>
                <w:sz w:val="20"/>
                <w:szCs w:val="20"/>
              </w:rPr>
              <w:t xml:space="preserve">policy/treatment in the AGB 2012 </w:t>
            </w:r>
            <w:r w:rsidRPr="003814F5">
              <w:rPr>
                <w:sz w:val="20"/>
                <w:szCs w:val="20"/>
              </w:rPr>
              <w:t>for each type of names?</w:t>
            </w:r>
          </w:p>
          <w:p w14:paraId="0BD589B6" w14:textId="7F7D230E" w:rsidR="00C81C6D" w:rsidRPr="003814F5" w:rsidRDefault="00EB416E" w:rsidP="004D3E3A">
            <w:pPr>
              <w:pStyle w:val="ListParagraph"/>
              <w:numPr>
                <w:ilvl w:val="0"/>
                <w:numId w:val="4"/>
              </w:numPr>
              <w:rPr>
                <w:sz w:val="20"/>
                <w:szCs w:val="20"/>
              </w:rPr>
            </w:pPr>
            <w:r w:rsidRPr="003814F5">
              <w:rPr>
                <w:sz w:val="20"/>
                <w:szCs w:val="20"/>
              </w:rPr>
              <w:t>What should be the future treatment</w:t>
            </w:r>
            <w:r w:rsidR="003932A9" w:rsidRPr="003814F5">
              <w:rPr>
                <w:sz w:val="20"/>
                <w:szCs w:val="20"/>
              </w:rPr>
              <w:t>/</w:t>
            </w:r>
            <w:r w:rsidRPr="003814F5">
              <w:rPr>
                <w:sz w:val="20"/>
                <w:szCs w:val="20"/>
              </w:rPr>
              <w:t xml:space="preserve">policy </w:t>
            </w:r>
            <w:r w:rsidR="003932A9" w:rsidRPr="003814F5">
              <w:rPr>
                <w:sz w:val="20"/>
                <w:szCs w:val="20"/>
              </w:rPr>
              <w:t>for</w:t>
            </w:r>
            <w:r w:rsidRPr="003814F5">
              <w:rPr>
                <w:sz w:val="20"/>
                <w:szCs w:val="20"/>
              </w:rPr>
              <w:t xml:space="preserve"> each type of names? (retain/remove/change policy)</w:t>
            </w:r>
          </w:p>
        </w:tc>
      </w:tr>
      <w:tr w:rsidR="00A67681" w14:paraId="68A2E991" w14:textId="77777777" w:rsidTr="007E4A02">
        <w:trPr>
          <w:trHeight w:val="555"/>
        </w:trPr>
        <w:tc>
          <w:tcPr>
            <w:tcW w:w="4104" w:type="dxa"/>
          </w:tcPr>
          <w:p w14:paraId="0FBFFB25" w14:textId="521046D5" w:rsidR="00200639" w:rsidRPr="00D06933" w:rsidRDefault="00200639">
            <w:pPr>
              <w:rPr>
                <w:b/>
              </w:rPr>
            </w:pPr>
            <w:r w:rsidRPr="00D06933">
              <w:rPr>
                <w:b/>
              </w:rPr>
              <w:t>A: COUNTRY &amp; TERRITORY NAMES</w:t>
            </w:r>
          </w:p>
          <w:p w14:paraId="5312690C" w14:textId="77777777" w:rsidR="00200639" w:rsidRPr="00875409" w:rsidRDefault="00200639">
            <w:pPr>
              <w:rPr>
                <w:sz w:val="20"/>
                <w:szCs w:val="20"/>
              </w:rPr>
            </w:pPr>
          </w:p>
        </w:tc>
        <w:tc>
          <w:tcPr>
            <w:tcW w:w="1751" w:type="dxa"/>
          </w:tcPr>
          <w:p w14:paraId="0454CA74" w14:textId="77777777" w:rsidR="00200639" w:rsidRPr="003C3FA3" w:rsidRDefault="00200639">
            <w:pPr>
              <w:rPr>
                <w:sz w:val="20"/>
                <w:szCs w:val="20"/>
              </w:rPr>
            </w:pPr>
          </w:p>
        </w:tc>
        <w:tc>
          <w:tcPr>
            <w:tcW w:w="2502" w:type="dxa"/>
          </w:tcPr>
          <w:p w14:paraId="43E7767E" w14:textId="77777777" w:rsidR="00200639" w:rsidRPr="003C3FA3" w:rsidRDefault="00200639">
            <w:pPr>
              <w:rPr>
                <w:sz w:val="20"/>
                <w:szCs w:val="20"/>
              </w:rPr>
            </w:pPr>
          </w:p>
        </w:tc>
        <w:tc>
          <w:tcPr>
            <w:tcW w:w="7339" w:type="dxa"/>
          </w:tcPr>
          <w:p w14:paraId="21B99C03" w14:textId="77777777" w:rsidR="00200639" w:rsidRPr="003814F5" w:rsidRDefault="00200639">
            <w:pPr>
              <w:rPr>
                <w:sz w:val="20"/>
                <w:szCs w:val="20"/>
              </w:rPr>
            </w:pPr>
          </w:p>
        </w:tc>
      </w:tr>
      <w:tr w:rsidR="00A67681" w14:paraId="339291B2" w14:textId="77777777" w:rsidTr="007E4A02">
        <w:tc>
          <w:tcPr>
            <w:tcW w:w="4104" w:type="dxa"/>
          </w:tcPr>
          <w:p w14:paraId="4CE74EA5" w14:textId="77777777" w:rsidR="003C3FA3" w:rsidRDefault="00200639" w:rsidP="003C3FA3">
            <w:pPr>
              <w:rPr>
                <w:sz w:val="20"/>
                <w:szCs w:val="20"/>
              </w:rPr>
            </w:pPr>
            <w:r w:rsidRPr="0076426C">
              <w:rPr>
                <w:sz w:val="20"/>
                <w:szCs w:val="20"/>
              </w:rPr>
              <w:t>2-characte</w:t>
            </w:r>
            <w:r>
              <w:rPr>
                <w:sz w:val="20"/>
                <w:szCs w:val="20"/>
              </w:rPr>
              <w:t>r ASCII strings, for example “au</w:t>
            </w:r>
            <w:r w:rsidRPr="0076426C">
              <w:rPr>
                <w:sz w:val="20"/>
                <w:szCs w:val="20"/>
              </w:rPr>
              <w:t>”</w:t>
            </w:r>
          </w:p>
          <w:p w14:paraId="60C0EA27" w14:textId="77777777" w:rsidR="00200639" w:rsidRPr="0076426C" w:rsidRDefault="00200639" w:rsidP="003C3FA3">
            <w:pPr>
              <w:rPr>
                <w:sz w:val="20"/>
                <w:szCs w:val="20"/>
              </w:rPr>
            </w:pPr>
          </w:p>
        </w:tc>
        <w:tc>
          <w:tcPr>
            <w:tcW w:w="1751" w:type="dxa"/>
          </w:tcPr>
          <w:p w14:paraId="63E3CEAE" w14:textId="77777777" w:rsidR="00200639" w:rsidRPr="003C3FA3" w:rsidRDefault="003C3FA3">
            <w:pPr>
              <w:rPr>
                <w:sz w:val="20"/>
                <w:szCs w:val="20"/>
              </w:rPr>
            </w:pPr>
            <w:r>
              <w:rPr>
                <w:sz w:val="20"/>
                <w:szCs w:val="20"/>
              </w:rPr>
              <w:t>Not permitted as gTLDs</w:t>
            </w:r>
          </w:p>
        </w:tc>
        <w:tc>
          <w:tcPr>
            <w:tcW w:w="2502" w:type="dxa"/>
          </w:tcPr>
          <w:p w14:paraId="357CD45C" w14:textId="77777777" w:rsidR="003C3FA3" w:rsidRPr="003C3FA3" w:rsidRDefault="003C3FA3" w:rsidP="003C3FA3">
            <w:pPr>
              <w:rPr>
                <w:sz w:val="20"/>
                <w:szCs w:val="20"/>
              </w:rPr>
            </w:pPr>
            <w:r w:rsidRPr="003C3FA3">
              <w:rPr>
                <w:sz w:val="20"/>
                <w:szCs w:val="20"/>
              </w:rPr>
              <w:t>To avoid conflicting with current &amp; future country codes.</w:t>
            </w:r>
          </w:p>
          <w:p w14:paraId="10EB9D86" w14:textId="77777777" w:rsidR="00200639" w:rsidRPr="003C3FA3" w:rsidRDefault="00200639">
            <w:pPr>
              <w:rPr>
                <w:sz w:val="20"/>
                <w:szCs w:val="20"/>
              </w:rPr>
            </w:pPr>
          </w:p>
        </w:tc>
        <w:tc>
          <w:tcPr>
            <w:tcW w:w="7339" w:type="dxa"/>
          </w:tcPr>
          <w:p w14:paraId="189AEF68" w14:textId="35CD4B5F" w:rsidR="00A07DD1" w:rsidRPr="003814F5" w:rsidRDefault="00A07DD1" w:rsidP="00EE587E">
            <w:pPr>
              <w:rPr>
                <w:b/>
                <w:sz w:val="20"/>
                <w:szCs w:val="20"/>
              </w:rPr>
            </w:pPr>
            <w:r w:rsidRPr="003814F5">
              <w:rPr>
                <w:b/>
                <w:sz w:val="20"/>
                <w:szCs w:val="20"/>
              </w:rPr>
              <w:t xml:space="preserve">Argentina: </w:t>
            </w:r>
            <w:r w:rsidRPr="003814F5">
              <w:rPr>
                <w:sz w:val="20"/>
                <w:szCs w:val="20"/>
              </w:rPr>
              <w:t>Should not be permitted as gTLDs.</w:t>
            </w:r>
          </w:p>
          <w:p w14:paraId="2CD5DB71" w14:textId="77777777" w:rsidR="00A07DD1" w:rsidRPr="003814F5" w:rsidRDefault="00A07DD1" w:rsidP="00EE587E">
            <w:pPr>
              <w:rPr>
                <w:b/>
                <w:sz w:val="20"/>
                <w:szCs w:val="20"/>
              </w:rPr>
            </w:pPr>
          </w:p>
          <w:p w14:paraId="0D64F2CC" w14:textId="0ADF1FDB" w:rsidR="00EE587E" w:rsidRPr="003814F5" w:rsidRDefault="00EE587E" w:rsidP="00EE587E">
            <w:pPr>
              <w:rPr>
                <w:b/>
                <w:sz w:val="20"/>
                <w:szCs w:val="20"/>
              </w:rPr>
            </w:pPr>
            <w:r w:rsidRPr="003814F5">
              <w:rPr>
                <w:b/>
                <w:sz w:val="20"/>
                <w:szCs w:val="20"/>
              </w:rPr>
              <w:t xml:space="preserve">Brazil: </w:t>
            </w:r>
          </w:p>
          <w:p w14:paraId="4D8B15F7" w14:textId="7A522155" w:rsidR="00EE587E" w:rsidRPr="003814F5" w:rsidRDefault="00EE587E" w:rsidP="004D3E3A">
            <w:pPr>
              <w:pStyle w:val="ListParagraph"/>
              <w:numPr>
                <w:ilvl w:val="0"/>
                <w:numId w:val="6"/>
              </w:numPr>
              <w:rPr>
                <w:sz w:val="20"/>
                <w:szCs w:val="20"/>
              </w:rPr>
            </w:pPr>
            <w:r w:rsidRPr="003814F5">
              <w:rPr>
                <w:sz w:val="20"/>
                <w:szCs w:val="20"/>
              </w:rPr>
              <w:t xml:space="preserve">Yes, it encompasses a relevant category of geographic TLDs, which either falls under the </w:t>
            </w:r>
            <w:proofErr w:type="spellStart"/>
            <w:r w:rsidRPr="003814F5">
              <w:rPr>
                <w:sz w:val="20"/>
                <w:szCs w:val="20"/>
              </w:rPr>
              <w:t>ccNSO</w:t>
            </w:r>
            <w:proofErr w:type="spellEnd"/>
            <w:r w:rsidRPr="003814F5">
              <w:rPr>
                <w:sz w:val="20"/>
                <w:szCs w:val="20"/>
              </w:rPr>
              <w:t xml:space="preserve"> authority (2-letter) or could conflict or be confused with ccTLDs.</w:t>
            </w:r>
          </w:p>
          <w:p w14:paraId="6BD68C94" w14:textId="3BD5AF98" w:rsidR="00EE587E" w:rsidRPr="003814F5" w:rsidRDefault="00EE587E" w:rsidP="004D3E3A">
            <w:pPr>
              <w:pStyle w:val="ListParagraph"/>
              <w:numPr>
                <w:ilvl w:val="0"/>
                <w:numId w:val="6"/>
              </w:numPr>
              <w:rPr>
                <w:sz w:val="20"/>
                <w:szCs w:val="20"/>
              </w:rPr>
            </w:pPr>
            <w:r w:rsidRPr="003814F5">
              <w:rPr>
                <w:sz w:val="20"/>
                <w:szCs w:val="20"/>
              </w:rPr>
              <w:t xml:space="preserve">Excluding it from delegation as gTLDs was logical and necessary, in view of the existing separation between the policy areas of the GNSO and the </w:t>
            </w:r>
            <w:proofErr w:type="spellStart"/>
            <w:proofErr w:type="gramStart"/>
            <w:r w:rsidRPr="003814F5">
              <w:rPr>
                <w:sz w:val="20"/>
                <w:szCs w:val="20"/>
              </w:rPr>
              <w:t>ccNSO</w:t>
            </w:r>
            <w:proofErr w:type="spellEnd"/>
            <w:r w:rsidRPr="003814F5">
              <w:rPr>
                <w:sz w:val="20"/>
                <w:szCs w:val="20"/>
              </w:rPr>
              <w:t>, and</w:t>
            </w:r>
            <w:proofErr w:type="gramEnd"/>
            <w:r w:rsidRPr="003814F5">
              <w:rPr>
                <w:sz w:val="20"/>
                <w:szCs w:val="20"/>
              </w:rPr>
              <w:t xml:space="preserve"> has also helped to avoid confusion with existing ccTLDs, and respected countries’ sensitivities, rights and public policy responsibilities over TLD names associated with them.</w:t>
            </w:r>
          </w:p>
          <w:p w14:paraId="03AC13DF" w14:textId="60538FF3" w:rsidR="00EE587E" w:rsidRPr="003814F5" w:rsidRDefault="00EE587E" w:rsidP="004D3E3A">
            <w:pPr>
              <w:pStyle w:val="ListParagraph"/>
              <w:numPr>
                <w:ilvl w:val="0"/>
                <w:numId w:val="6"/>
              </w:numPr>
              <w:rPr>
                <w:sz w:val="20"/>
                <w:szCs w:val="20"/>
              </w:rPr>
            </w:pPr>
            <w:r w:rsidRPr="003814F5">
              <w:rPr>
                <w:sz w:val="20"/>
                <w:szCs w:val="20"/>
              </w:rPr>
              <w:t>2-character codes shall not be permitted as gTLDs.</w:t>
            </w:r>
          </w:p>
          <w:p w14:paraId="00C64C7A" w14:textId="77777777" w:rsidR="00EE587E" w:rsidRPr="003814F5" w:rsidRDefault="00EE587E" w:rsidP="00C7696D">
            <w:pPr>
              <w:ind w:left="360"/>
              <w:rPr>
                <w:sz w:val="20"/>
                <w:szCs w:val="20"/>
              </w:rPr>
            </w:pPr>
          </w:p>
          <w:p w14:paraId="7C2C4D93" w14:textId="2AB54D2E" w:rsidR="00200639" w:rsidRDefault="00EE587E">
            <w:pPr>
              <w:rPr>
                <w:sz w:val="20"/>
                <w:szCs w:val="20"/>
              </w:rPr>
            </w:pPr>
            <w:r w:rsidRPr="003814F5">
              <w:rPr>
                <w:b/>
                <w:sz w:val="20"/>
                <w:szCs w:val="20"/>
              </w:rPr>
              <w:t>Finland:</w:t>
            </w:r>
            <w:r w:rsidRPr="003814F5">
              <w:rPr>
                <w:sz w:val="20"/>
                <w:szCs w:val="20"/>
              </w:rPr>
              <w:t xml:space="preserve"> retain the policy, it is still relevant</w:t>
            </w:r>
            <w:r w:rsidR="003814F5">
              <w:rPr>
                <w:sz w:val="20"/>
                <w:szCs w:val="20"/>
              </w:rPr>
              <w:t>.</w:t>
            </w:r>
          </w:p>
          <w:p w14:paraId="085EB409" w14:textId="342D625C" w:rsidR="000B0E4B" w:rsidRDefault="000B0E4B">
            <w:pPr>
              <w:rPr>
                <w:sz w:val="20"/>
                <w:szCs w:val="20"/>
              </w:rPr>
            </w:pPr>
          </w:p>
          <w:p w14:paraId="4C2339E4" w14:textId="1B3EF938" w:rsidR="000B0E4B" w:rsidRDefault="000B0E4B">
            <w:pPr>
              <w:rPr>
                <w:sz w:val="20"/>
                <w:szCs w:val="20"/>
              </w:rPr>
            </w:pPr>
            <w:r w:rsidRPr="000B0E4B">
              <w:rPr>
                <w:b/>
                <w:sz w:val="20"/>
                <w:szCs w:val="20"/>
              </w:rPr>
              <w:t>Georgia:</w:t>
            </w:r>
            <w:r>
              <w:rPr>
                <w:sz w:val="20"/>
                <w:szCs w:val="20"/>
              </w:rPr>
              <w:t xml:space="preserve"> </w:t>
            </w:r>
            <w:r w:rsidRPr="007B642A">
              <w:rPr>
                <w:sz w:val="20"/>
                <w:szCs w:val="20"/>
                <w:lang w:val="en-US"/>
              </w:rPr>
              <w:t>Yes, it is s</w:t>
            </w:r>
            <w:r w:rsidRPr="007B642A">
              <w:rPr>
                <w:sz w:val="20"/>
                <w:szCs w:val="20"/>
              </w:rPr>
              <w:t>till relevant</w:t>
            </w:r>
            <w:r>
              <w:rPr>
                <w:sz w:val="20"/>
                <w:szCs w:val="20"/>
              </w:rPr>
              <w:t>; 2-character country codes should not be permitted as gTLDs.</w:t>
            </w:r>
          </w:p>
          <w:p w14:paraId="59EB94C3" w14:textId="3DB6D841" w:rsidR="007030A6" w:rsidRDefault="007030A6">
            <w:pPr>
              <w:rPr>
                <w:sz w:val="20"/>
                <w:szCs w:val="20"/>
              </w:rPr>
            </w:pPr>
          </w:p>
          <w:p w14:paraId="2A93002B" w14:textId="30CF9455" w:rsidR="007030A6" w:rsidRPr="007030A6" w:rsidRDefault="007030A6">
            <w:r w:rsidRPr="007030A6">
              <w:rPr>
                <w:b/>
                <w:sz w:val="20"/>
                <w:szCs w:val="20"/>
              </w:rPr>
              <w:t>Hong Kong:</w:t>
            </w:r>
            <w:r w:rsidRPr="007030A6">
              <w:rPr>
                <w:sz w:val="20"/>
                <w:szCs w:val="20"/>
              </w:rPr>
              <w:t xml:space="preserve"> </w:t>
            </w:r>
            <w:r w:rsidRPr="007030A6">
              <w:rPr>
                <w:rFonts w:cs="Arial"/>
                <w:color w:val="000000"/>
                <w:sz w:val="20"/>
                <w:szCs w:val="20"/>
                <w:shd w:val="clear" w:color="auto" w:fill="FFFFFF"/>
              </w:rPr>
              <w:t xml:space="preserve">I would like to reiterate the same standpoint as two-character country code about Hong Kong </w:t>
            </w:r>
            <w:proofErr w:type="gramStart"/>
            <w:r w:rsidRPr="007030A6">
              <w:rPr>
                <w:rFonts w:cs="Arial"/>
                <w:color w:val="000000"/>
                <w:sz w:val="20"/>
                <w:szCs w:val="20"/>
                <w:shd w:val="clear" w:color="auto" w:fill="FFFFFF"/>
              </w:rPr>
              <w:t>( “</w:t>
            </w:r>
            <w:proofErr w:type="spellStart"/>
            <w:proofErr w:type="gramEnd"/>
            <w:r w:rsidRPr="007030A6">
              <w:rPr>
                <w:rFonts w:cs="Arial"/>
                <w:color w:val="000000"/>
                <w:sz w:val="20"/>
                <w:szCs w:val="20"/>
                <w:shd w:val="clear" w:color="auto" w:fill="FFFFFF"/>
              </w:rPr>
              <w:t>hk</w:t>
            </w:r>
            <w:proofErr w:type="spellEnd"/>
            <w:r w:rsidRPr="007030A6">
              <w:rPr>
                <w:rFonts w:cs="Arial"/>
                <w:color w:val="000000"/>
                <w:sz w:val="20"/>
                <w:szCs w:val="20"/>
                <w:shd w:val="clear" w:color="auto" w:fill="FFFFFF"/>
              </w:rPr>
              <w:t xml:space="preserve">”) that the 3-char country </w:t>
            </w:r>
            <w:r w:rsidRPr="007030A6">
              <w:rPr>
                <w:rFonts w:cs="Arial"/>
                <w:color w:val="000000"/>
                <w:sz w:val="20"/>
                <w:szCs w:val="20"/>
                <w:shd w:val="clear" w:color="auto" w:fill="FFFFFF"/>
              </w:rPr>
              <w:lastRenderedPageBreak/>
              <w:t>code (“</w:t>
            </w:r>
            <w:proofErr w:type="spellStart"/>
            <w:r w:rsidRPr="007030A6">
              <w:rPr>
                <w:rFonts w:cs="Arial"/>
                <w:color w:val="000000"/>
                <w:sz w:val="20"/>
                <w:szCs w:val="20"/>
                <w:shd w:val="clear" w:color="auto" w:fill="FFFFFF"/>
              </w:rPr>
              <w:t>hkg</w:t>
            </w:r>
            <w:proofErr w:type="spellEnd"/>
            <w:r w:rsidRPr="007030A6">
              <w:rPr>
                <w:rFonts w:cs="Arial"/>
                <w:color w:val="000000"/>
                <w:sz w:val="20"/>
                <w:szCs w:val="20"/>
                <w:shd w:val="clear" w:color="auto" w:fill="FFFFFF"/>
              </w:rPr>
              <w:t>”) and CTN (“</w:t>
            </w:r>
            <w:proofErr w:type="spellStart"/>
            <w:r w:rsidRPr="007030A6">
              <w:rPr>
                <w:rFonts w:cs="Arial"/>
                <w:color w:val="000000"/>
                <w:sz w:val="20"/>
                <w:szCs w:val="20"/>
                <w:shd w:val="clear" w:color="auto" w:fill="FFFFFF"/>
              </w:rPr>
              <w:t>hongkong</w:t>
            </w:r>
            <w:proofErr w:type="spellEnd"/>
            <w:r w:rsidRPr="007030A6">
              <w:rPr>
                <w:rFonts w:cs="Arial"/>
                <w:color w:val="000000"/>
                <w:sz w:val="20"/>
                <w:szCs w:val="20"/>
                <w:shd w:val="clear" w:color="auto" w:fill="FFFFFF"/>
              </w:rPr>
              <w:t>”) which have strong geographic connotations of Hong Kong should be protected and NOT for release at the top level.  In this regard, the status quo protection for the 3-char and CTN at the top level in the current round of new gTLD programme should be maintained in order to avoid confusion to the Internet community about Hong Kong if the registrations of such domains are made without any conditions or controls.</w:t>
            </w:r>
          </w:p>
          <w:p w14:paraId="51F65C84" w14:textId="73480446" w:rsidR="000B0E4B" w:rsidRDefault="000B0E4B">
            <w:pPr>
              <w:rPr>
                <w:sz w:val="20"/>
                <w:szCs w:val="20"/>
              </w:rPr>
            </w:pPr>
          </w:p>
          <w:p w14:paraId="2CD8E6D8" w14:textId="061AD9C6" w:rsidR="000B0E4B" w:rsidRPr="000B0E4B" w:rsidRDefault="000B0E4B">
            <w:pPr>
              <w:rPr>
                <w:b/>
                <w:sz w:val="20"/>
                <w:szCs w:val="20"/>
              </w:rPr>
            </w:pPr>
            <w:r w:rsidRPr="000B0E4B">
              <w:rPr>
                <w:b/>
                <w:sz w:val="20"/>
                <w:szCs w:val="20"/>
              </w:rPr>
              <w:t xml:space="preserve">India: </w:t>
            </w:r>
          </w:p>
          <w:p w14:paraId="46F2D651" w14:textId="77777777" w:rsidR="000B0E4B" w:rsidRPr="000B0E4B" w:rsidRDefault="000B0E4B" w:rsidP="002F7202">
            <w:pPr>
              <w:pStyle w:val="ListParagraph"/>
              <w:numPr>
                <w:ilvl w:val="0"/>
                <w:numId w:val="52"/>
              </w:numPr>
              <w:ind w:left="360"/>
              <w:rPr>
                <w:sz w:val="20"/>
                <w:szCs w:val="20"/>
              </w:rPr>
            </w:pPr>
            <w:r w:rsidRPr="000B0E4B">
              <w:rPr>
                <w:sz w:val="20"/>
                <w:szCs w:val="20"/>
              </w:rPr>
              <w:t>This type of geographic name is still relevant.</w:t>
            </w:r>
          </w:p>
          <w:p w14:paraId="6D14BBB6" w14:textId="6ABF449B" w:rsidR="000B0E4B" w:rsidRPr="000B0E4B" w:rsidRDefault="000B0E4B" w:rsidP="002F7202">
            <w:pPr>
              <w:pStyle w:val="ListParagraph"/>
              <w:numPr>
                <w:ilvl w:val="0"/>
                <w:numId w:val="52"/>
              </w:numPr>
              <w:ind w:left="360"/>
              <w:rPr>
                <w:sz w:val="20"/>
                <w:szCs w:val="20"/>
              </w:rPr>
            </w:pPr>
            <w:r w:rsidRPr="000B0E4B">
              <w:rPr>
                <w:sz w:val="20"/>
                <w:szCs w:val="20"/>
              </w:rPr>
              <w:t xml:space="preserve">Exclusion helped to avoid confusion with </w:t>
            </w:r>
            <w:proofErr w:type="gramStart"/>
            <w:r w:rsidRPr="000B0E4B">
              <w:rPr>
                <w:sz w:val="20"/>
                <w:szCs w:val="20"/>
              </w:rPr>
              <w:t>ccTLDs  and</w:t>
            </w:r>
            <w:proofErr w:type="gramEnd"/>
            <w:r w:rsidRPr="000B0E4B">
              <w:rPr>
                <w:sz w:val="20"/>
                <w:szCs w:val="20"/>
              </w:rPr>
              <w:t xml:space="preserve"> protected legitimate rights of countries over their names.</w:t>
            </w:r>
          </w:p>
          <w:p w14:paraId="4F212E1C" w14:textId="3A80EFCF" w:rsidR="000B0E4B" w:rsidRPr="000B0E4B" w:rsidRDefault="000B0E4B" w:rsidP="002F7202">
            <w:pPr>
              <w:pStyle w:val="ListParagraph"/>
              <w:numPr>
                <w:ilvl w:val="0"/>
                <w:numId w:val="52"/>
              </w:numPr>
              <w:ind w:left="360"/>
              <w:rPr>
                <w:sz w:val="20"/>
                <w:szCs w:val="20"/>
              </w:rPr>
            </w:pPr>
            <w:r w:rsidRPr="000B0E4B">
              <w:rPr>
                <w:sz w:val="20"/>
                <w:szCs w:val="20"/>
              </w:rPr>
              <w:t>2- character country codes must continue to be excluded from gTLD strings.</w:t>
            </w:r>
          </w:p>
          <w:p w14:paraId="04B94770" w14:textId="52F6472A" w:rsidR="003814F5" w:rsidRDefault="003814F5" w:rsidP="002F7202">
            <w:pPr>
              <w:rPr>
                <w:sz w:val="20"/>
                <w:szCs w:val="20"/>
              </w:rPr>
            </w:pPr>
          </w:p>
          <w:p w14:paraId="4D14E7EE" w14:textId="541DE8B9" w:rsidR="003814F5" w:rsidRDefault="003814F5" w:rsidP="002F7202">
            <w:pPr>
              <w:rPr>
                <w:sz w:val="20"/>
                <w:szCs w:val="20"/>
              </w:rPr>
            </w:pPr>
            <w:r w:rsidRPr="003814F5">
              <w:rPr>
                <w:b/>
                <w:sz w:val="20"/>
                <w:szCs w:val="20"/>
              </w:rPr>
              <w:t>Portugal</w:t>
            </w:r>
            <w:r>
              <w:rPr>
                <w:sz w:val="20"/>
                <w:szCs w:val="20"/>
              </w:rPr>
              <w:t xml:space="preserve">: </w:t>
            </w:r>
          </w:p>
          <w:p w14:paraId="3752A22B" w14:textId="77777777" w:rsidR="003814F5" w:rsidRPr="003814F5" w:rsidRDefault="003814F5" w:rsidP="002F7202">
            <w:pPr>
              <w:pStyle w:val="ListParagraph"/>
              <w:numPr>
                <w:ilvl w:val="0"/>
                <w:numId w:val="44"/>
              </w:numPr>
              <w:ind w:left="360"/>
              <w:rPr>
                <w:sz w:val="20"/>
                <w:szCs w:val="20"/>
              </w:rPr>
            </w:pPr>
            <w:r w:rsidRPr="003814F5">
              <w:rPr>
                <w:sz w:val="20"/>
                <w:szCs w:val="20"/>
              </w:rPr>
              <w:t>Yes.</w:t>
            </w:r>
          </w:p>
          <w:p w14:paraId="7824241C" w14:textId="59F4A27D" w:rsidR="003814F5" w:rsidRPr="003814F5" w:rsidRDefault="003814F5" w:rsidP="002F7202">
            <w:pPr>
              <w:pStyle w:val="ListParagraph"/>
              <w:numPr>
                <w:ilvl w:val="0"/>
                <w:numId w:val="44"/>
              </w:numPr>
              <w:ind w:left="360"/>
              <w:rPr>
                <w:sz w:val="20"/>
                <w:szCs w:val="20"/>
              </w:rPr>
            </w:pPr>
            <w:r w:rsidRPr="003814F5">
              <w:rPr>
                <w:sz w:val="20"/>
                <w:szCs w:val="20"/>
              </w:rPr>
              <w:t xml:space="preserve">It has enabled to avoid user confusion and conflicts with ccTLD, as well as any abuse and unfair competition. It has safeguarded the country digital identity and </w:t>
            </w:r>
            <w:proofErr w:type="spellStart"/>
            <w:r w:rsidRPr="003814F5">
              <w:rPr>
                <w:sz w:val="20"/>
                <w:szCs w:val="20"/>
              </w:rPr>
              <w:t>sovereignity</w:t>
            </w:r>
            <w:proofErr w:type="spellEnd"/>
            <w:r w:rsidRPr="003814F5">
              <w:rPr>
                <w:sz w:val="20"/>
                <w:szCs w:val="20"/>
              </w:rPr>
              <w:t xml:space="preserve">. </w:t>
            </w:r>
          </w:p>
          <w:p w14:paraId="1A75E158" w14:textId="3166B8A1" w:rsidR="003814F5" w:rsidRPr="003814F5" w:rsidRDefault="003814F5" w:rsidP="002F7202">
            <w:pPr>
              <w:pStyle w:val="ListParagraph"/>
              <w:numPr>
                <w:ilvl w:val="0"/>
                <w:numId w:val="44"/>
              </w:numPr>
              <w:ind w:left="360"/>
              <w:rPr>
                <w:sz w:val="20"/>
                <w:szCs w:val="20"/>
              </w:rPr>
            </w:pPr>
            <w:r w:rsidRPr="003814F5">
              <w:rPr>
                <w:sz w:val="20"/>
                <w:szCs w:val="20"/>
              </w:rPr>
              <w:t>2-character country codes (ISO 3166-1 – alpha 2) should continue to be excluded from the gTLD programme. ISO norms are good practices of regulation under international law that should be respected by ICANN.</w:t>
            </w:r>
          </w:p>
          <w:p w14:paraId="6A930771" w14:textId="25915F35" w:rsidR="003814F5" w:rsidRDefault="003814F5" w:rsidP="002F7202">
            <w:pPr>
              <w:rPr>
                <w:sz w:val="20"/>
                <w:szCs w:val="20"/>
              </w:rPr>
            </w:pPr>
          </w:p>
          <w:p w14:paraId="69ACE2A7" w14:textId="77777777" w:rsidR="003814F5" w:rsidRPr="003814F5" w:rsidRDefault="003814F5" w:rsidP="002F7202">
            <w:pPr>
              <w:rPr>
                <w:b/>
                <w:sz w:val="20"/>
                <w:szCs w:val="20"/>
              </w:rPr>
            </w:pPr>
            <w:r w:rsidRPr="003814F5">
              <w:rPr>
                <w:b/>
                <w:sz w:val="20"/>
                <w:szCs w:val="20"/>
              </w:rPr>
              <w:t xml:space="preserve">Spain: </w:t>
            </w:r>
          </w:p>
          <w:p w14:paraId="6C2873A8" w14:textId="423AED42" w:rsidR="003814F5" w:rsidRDefault="003814F5" w:rsidP="002F7202">
            <w:pPr>
              <w:pStyle w:val="ListParagraph"/>
              <w:numPr>
                <w:ilvl w:val="0"/>
                <w:numId w:val="32"/>
              </w:numPr>
              <w:ind w:left="360"/>
              <w:rPr>
                <w:sz w:val="20"/>
                <w:szCs w:val="20"/>
              </w:rPr>
            </w:pPr>
            <w:r>
              <w:rPr>
                <w:sz w:val="20"/>
                <w:szCs w:val="20"/>
              </w:rPr>
              <w:t>Still relevant.</w:t>
            </w:r>
          </w:p>
          <w:p w14:paraId="66E9DBE1" w14:textId="09A16B10" w:rsidR="003814F5" w:rsidRDefault="003814F5" w:rsidP="002F7202">
            <w:pPr>
              <w:pStyle w:val="ListParagraph"/>
              <w:numPr>
                <w:ilvl w:val="0"/>
                <w:numId w:val="32"/>
              </w:numPr>
              <w:ind w:left="360"/>
              <w:rPr>
                <w:sz w:val="20"/>
                <w:szCs w:val="20"/>
              </w:rPr>
            </w:pPr>
            <w:r>
              <w:rPr>
                <w:sz w:val="20"/>
                <w:szCs w:val="20"/>
              </w:rPr>
              <w:t>It has avoided confusion with country-code Top Level Domains and respected national, cultural and geographical sensitivities.</w:t>
            </w:r>
          </w:p>
          <w:p w14:paraId="54FE2FF9" w14:textId="6DBCC280" w:rsidR="003814F5" w:rsidRPr="003814F5" w:rsidRDefault="003814F5" w:rsidP="002F7202">
            <w:pPr>
              <w:pStyle w:val="ListParagraph"/>
              <w:numPr>
                <w:ilvl w:val="0"/>
                <w:numId w:val="32"/>
              </w:numPr>
              <w:ind w:left="360"/>
              <w:rPr>
                <w:sz w:val="20"/>
                <w:szCs w:val="20"/>
              </w:rPr>
            </w:pPr>
            <w:r w:rsidRPr="003814F5">
              <w:rPr>
                <w:sz w:val="20"/>
                <w:szCs w:val="20"/>
              </w:rPr>
              <w:t>Retain policy.</w:t>
            </w:r>
          </w:p>
          <w:p w14:paraId="524C57AD" w14:textId="77777777" w:rsidR="008B2C95" w:rsidRPr="003814F5" w:rsidRDefault="008B2C95">
            <w:pPr>
              <w:rPr>
                <w:sz w:val="20"/>
                <w:szCs w:val="20"/>
              </w:rPr>
            </w:pPr>
          </w:p>
          <w:p w14:paraId="3FB74B1B" w14:textId="77777777" w:rsidR="008B2C95" w:rsidRPr="003814F5" w:rsidRDefault="008B2C95">
            <w:pPr>
              <w:rPr>
                <w:b/>
                <w:sz w:val="20"/>
                <w:szCs w:val="20"/>
              </w:rPr>
            </w:pPr>
            <w:r w:rsidRPr="003814F5">
              <w:rPr>
                <w:b/>
                <w:sz w:val="20"/>
                <w:szCs w:val="20"/>
              </w:rPr>
              <w:t xml:space="preserve">Switzerland: </w:t>
            </w:r>
          </w:p>
          <w:p w14:paraId="75C92BC3" w14:textId="77777777" w:rsidR="008B2C95" w:rsidRPr="003814F5" w:rsidRDefault="008B2C95" w:rsidP="004D3E3A">
            <w:pPr>
              <w:pStyle w:val="ListParagraph"/>
              <w:numPr>
                <w:ilvl w:val="0"/>
                <w:numId w:val="20"/>
              </w:numPr>
              <w:rPr>
                <w:sz w:val="20"/>
                <w:szCs w:val="20"/>
              </w:rPr>
            </w:pPr>
            <w:r w:rsidRPr="003814F5">
              <w:rPr>
                <w:sz w:val="20"/>
                <w:szCs w:val="20"/>
              </w:rPr>
              <w:t>The type is still relevant.</w:t>
            </w:r>
          </w:p>
          <w:p w14:paraId="41A0D9B1" w14:textId="7DE345F9" w:rsidR="008B2C95" w:rsidRPr="003814F5" w:rsidRDefault="008B2C95" w:rsidP="004D3E3A">
            <w:pPr>
              <w:pStyle w:val="ListParagraph"/>
              <w:numPr>
                <w:ilvl w:val="0"/>
                <w:numId w:val="20"/>
              </w:numPr>
              <w:rPr>
                <w:sz w:val="20"/>
                <w:szCs w:val="20"/>
              </w:rPr>
            </w:pPr>
            <w:r w:rsidRPr="003814F5">
              <w:rPr>
                <w:sz w:val="20"/>
                <w:szCs w:val="20"/>
              </w:rPr>
              <w:t>The exclusion in 2012 AGB helped to avoid confusion with ccTLDs and to respect countries’ sensitivities, rights and policies over their identification.</w:t>
            </w:r>
          </w:p>
          <w:p w14:paraId="6535B0EC" w14:textId="3B1D4112" w:rsidR="008B2C95" w:rsidRPr="003814F5" w:rsidRDefault="008B2C95" w:rsidP="004D3E3A">
            <w:pPr>
              <w:pStyle w:val="ListParagraph"/>
              <w:numPr>
                <w:ilvl w:val="0"/>
                <w:numId w:val="20"/>
              </w:numPr>
              <w:rPr>
                <w:sz w:val="20"/>
                <w:szCs w:val="20"/>
              </w:rPr>
            </w:pPr>
            <w:r w:rsidRPr="003814F5">
              <w:rPr>
                <w:sz w:val="20"/>
                <w:szCs w:val="20"/>
              </w:rPr>
              <w:t>2-character codes identifying countries should continue to be excluded from a treatment as gTLDs, as in the 2012 AGB.</w:t>
            </w:r>
          </w:p>
          <w:p w14:paraId="6C5635A0" w14:textId="4D379D4C" w:rsidR="003814F5" w:rsidRPr="003814F5" w:rsidRDefault="003814F5" w:rsidP="003814F5">
            <w:pPr>
              <w:rPr>
                <w:sz w:val="20"/>
                <w:szCs w:val="20"/>
              </w:rPr>
            </w:pPr>
          </w:p>
          <w:p w14:paraId="40577CB7" w14:textId="119517A5" w:rsidR="003814F5" w:rsidRPr="003814F5" w:rsidRDefault="003814F5" w:rsidP="003814F5">
            <w:pPr>
              <w:pStyle w:val="PlainText"/>
              <w:rPr>
                <w:rFonts w:ascii="Century Gothic" w:hAnsi="Century Gothic" w:cs="Times New Roman"/>
                <w:color w:val="000000" w:themeColor="text1"/>
                <w:sz w:val="20"/>
                <w:szCs w:val="20"/>
              </w:rPr>
            </w:pPr>
            <w:r w:rsidRPr="003814F5">
              <w:rPr>
                <w:rFonts w:ascii="Century Gothic" w:hAnsi="Century Gothic"/>
                <w:b/>
                <w:color w:val="000000" w:themeColor="text1"/>
                <w:sz w:val="20"/>
                <w:szCs w:val="20"/>
              </w:rPr>
              <w:lastRenderedPageBreak/>
              <w:t>United States:</w:t>
            </w:r>
            <w:r w:rsidRPr="003814F5">
              <w:rPr>
                <w:rFonts w:ascii="Century Gothic" w:hAnsi="Century Gothic"/>
                <w:color w:val="000000" w:themeColor="text1"/>
                <w:sz w:val="20"/>
                <w:szCs w:val="20"/>
              </w:rPr>
              <w:t xml:space="preserve"> </w:t>
            </w:r>
            <w:r w:rsidRPr="003814F5">
              <w:rPr>
                <w:rFonts w:ascii="Century Gothic" w:hAnsi="Century Gothic"/>
                <w:color w:val="000000" w:themeColor="text1"/>
                <w:sz w:val="20"/>
                <w:szCs w:val="20"/>
                <w:u w:val="single"/>
              </w:rPr>
              <w:t>For all of Category A</w:t>
            </w:r>
            <w:r w:rsidRPr="003814F5">
              <w:rPr>
                <w:rFonts w:ascii="Century Gothic" w:hAnsi="Century Gothic"/>
                <w:color w:val="000000" w:themeColor="text1"/>
                <w:sz w:val="20"/>
                <w:szCs w:val="20"/>
              </w:rPr>
              <w:t xml:space="preserve">: </w:t>
            </w:r>
            <w:r w:rsidRPr="003814F5">
              <w:rPr>
                <w:rFonts w:ascii="Century Gothic" w:hAnsi="Century Gothic" w:cs="Times New Roman"/>
                <w:color w:val="000000" w:themeColor="text1"/>
                <w:sz w:val="20"/>
                <w:szCs w:val="20"/>
              </w:rPr>
              <w:t xml:space="preserve">The United States generally disagrees with how these terms were handled in the 2012 AGB, although we understand and appreciate the sensitivity to 2-character ASCII strings. The United States is not aware of an international consensus that recognizes inherent governmental rights in geographic terms.  To the extent the gTLD is used in a deceptive </w:t>
            </w:r>
            <w:proofErr w:type="gramStart"/>
            <w:r w:rsidRPr="003814F5">
              <w:rPr>
                <w:rFonts w:ascii="Century Gothic" w:hAnsi="Century Gothic" w:cs="Times New Roman"/>
                <w:color w:val="000000" w:themeColor="text1"/>
                <w:sz w:val="20"/>
                <w:szCs w:val="20"/>
              </w:rPr>
              <w:t>manner  creating</w:t>
            </w:r>
            <w:proofErr w:type="gramEnd"/>
            <w:r w:rsidRPr="003814F5">
              <w:rPr>
                <w:rFonts w:ascii="Century Gothic" w:hAnsi="Century Gothic" w:cs="Times New Roman"/>
                <w:color w:val="000000" w:themeColor="text1"/>
                <w:sz w:val="20"/>
                <w:szCs w:val="20"/>
              </w:rPr>
              <w:t xml:space="preserve"> a false association or connection to the government,  the U.S. is mindful of a governmental interest in addressing such deception.  The U.S. notes the importance of keeping in mind, however, that a term can be used in various contexts, including uses unrelated to a use associated with a geographic name or term, e.g., such as a brand name or generic use. A gTLD that corresponds to a geographic name or </w:t>
            </w:r>
            <w:proofErr w:type="gramStart"/>
            <w:r w:rsidRPr="003814F5">
              <w:rPr>
                <w:rFonts w:ascii="Century Gothic" w:hAnsi="Century Gothic" w:cs="Times New Roman"/>
                <w:color w:val="000000" w:themeColor="text1"/>
                <w:sz w:val="20"/>
                <w:szCs w:val="20"/>
              </w:rPr>
              <w:t>term, but</w:t>
            </w:r>
            <w:proofErr w:type="gramEnd"/>
            <w:r w:rsidRPr="003814F5">
              <w:rPr>
                <w:rFonts w:ascii="Century Gothic" w:hAnsi="Century Gothic" w:cs="Times New Roman"/>
                <w:color w:val="000000" w:themeColor="text1"/>
                <w:sz w:val="20"/>
                <w:szCs w:val="20"/>
              </w:rPr>
              <w:t xml:space="preserve"> is intended to be used for purposes unrelated to the geographic name or term, should not be considered a “geographic name.” </w:t>
            </w:r>
          </w:p>
          <w:p w14:paraId="699A3C42" w14:textId="2F859998" w:rsidR="003814F5" w:rsidRPr="003814F5" w:rsidRDefault="003814F5" w:rsidP="003814F5">
            <w:pPr>
              <w:rPr>
                <w:sz w:val="20"/>
                <w:szCs w:val="20"/>
              </w:rPr>
            </w:pPr>
          </w:p>
          <w:p w14:paraId="3A06D7D3" w14:textId="15908B1E" w:rsidR="008B2C95" w:rsidRPr="003814F5" w:rsidRDefault="008B2C95" w:rsidP="008B2C95">
            <w:pPr>
              <w:pStyle w:val="ListParagraph"/>
              <w:rPr>
                <w:sz w:val="20"/>
                <w:szCs w:val="20"/>
              </w:rPr>
            </w:pPr>
          </w:p>
        </w:tc>
      </w:tr>
      <w:tr w:rsidR="00EE587E" w14:paraId="4B7DCBD8" w14:textId="77777777" w:rsidTr="007E4A02">
        <w:tc>
          <w:tcPr>
            <w:tcW w:w="4104" w:type="dxa"/>
          </w:tcPr>
          <w:p w14:paraId="18EC1D8D" w14:textId="77777777" w:rsidR="00EE587E" w:rsidRPr="003C3FA3" w:rsidRDefault="00EE587E" w:rsidP="00EE587E">
            <w:pPr>
              <w:rPr>
                <w:sz w:val="20"/>
                <w:szCs w:val="20"/>
              </w:rPr>
            </w:pPr>
            <w:r w:rsidRPr="0076426C">
              <w:rPr>
                <w:sz w:val="20"/>
                <w:szCs w:val="20"/>
              </w:rPr>
              <w:lastRenderedPageBreak/>
              <w:t>3-character ASCII strings listed in the ISO 3166-1 standard, for example “ken” (Kenya)</w:t>
            </w:r>
          </w:p>
          <w:p w14:paraId="3536736E" w14:textId="77777777" w:rsidR="00EE587E" w:rsidRPr="0076426C" w:rsidRDefault="00EE587E" w:rsidP="00EE587E">
            <w:pPr>
              <w:pStyle w:val="ListParagraph"/>
              <w:ind w:left="360"/>
              <w:rPr>
                <w:sz w:val="20"/>
                <w:szCs w:val="20"/>
              </w:rPr>
            </w:pPr>
          </w:p>
        </w:tc>
        <w:tc>
          <w:tcPr>
            <w:tcW w:w="1751" w:type="dxa"/>
          </w:tcPr>
          <w:p w14:paraId="04F70833" w14:textId="77777777" w:rsidR="00EE587E" w:rsidRPr="003C3FA3" w:rsidRDefault="00EE587E" w:rsidP="00EE587E">
            <w:pPr>
              <w:rPr>
                <w:sz w:val="20"/>
                <w:szCs w:val="20"/>
              </w:rPr>
            </w:pPr>
            <w:r>
              <w:rPr>
                <w:sz w:val="20"/>
                <w:szCs w:val="20"/>
              </w:rPr>
              <w:t>Not permitted as gTLDs</w:t>
            </w:r>
          </w:p>
        </w:tc>
        <w:tc>
          <w:tcPr>
            <w:tcW w:w="2502" w:type="dxa"/>
          </w:tcPr>
          <w:p w14:paraId="140239B6" w14:textId="77777777" w:rsidR="00EE587E" w:rsidRPr="003C3FA3" w:rsidRDefault="00EE587E" w:rsidP="00EE587E">
            <w:pPr>
              <w:rPr>
                <w:sz w:val="20"/>
                <w:szCs w:val="20"/>
              </w:rPr>
            </w:pPr>
            <w:r>
              <w:rPr>
                <w:sz w:val="20"/>
                <w:szCs w:val="20"/>
              </w:rPr>
              <w:t>Consistency with GAC Principles &amp; input to AGB.</w:t>
            </w:r>
          </w:p>
        </w:tc>
        <w:tc>
          <w:tcPr>
            <w:tcW w:w="7339" w:type="dxa"/>
          </w:tcPr>
          <w:p w14:paraId="3AD2E5BE" w14:textId="0E32C6C9" w:rsidR="00A07DD1" w:rsidRPr="003814F5" w:rsidRDefault="00A07DD1" w:rsidP="00EE587E">
            <w:pPr>
              <w:rPr>
                <w:b/>
                <w:sz w:val="20"/>
                <w:szCs w:val="20"/>
              </w:rPr>
            </w:pPr>
            <w:r w:rsidRPr="003814F5">
              <w:rPr>
                <w:b/>
                <w:sz w:val="20"/>
                <w:szCs w:val="20"/>
              </w:rPr>
              <w:t xml:space="preserve">Argentina: </w:t>
            </w:r>
            <w:r w:rsidRPr="003814F5">
              <w:rPr>
                <w:sz w:val="20"/>
                <w:szCs w:val="20"/>
              </w:rPr>
              <w:t>Should not be permitted as gTLDs.</w:t>
            </w:r>
          </w:p>
          <w:p w14:paraId="568E0347" w14:textId="77777777" w:rsidR="00A07DD1" w:rsidRPr="003814F5" w:rsidRDefault="00A07DD1" w:rsidP="00EE587E">
            <w:pPr>
              <w:rPr>
                <w:b/>
                <w:sz w:val="20"/>
                <w:szCs w:val="20"/>
              </w:rPr>
            </w:pPr>
          </w:p>
          <w:p w14:paraId="41ECDC45" w14:textId="47C47374" w:rsidR="00EE587E" w:rsidRPr="003814F5" w:rsidRDefault="00EE587E" w:rsidP="00EE587E">
            <w:pPr>
              <w:rPr>
                <w:b/>
                <w:sz w:val="20"/>
                <w:szCs w:val="20"/>
              </w:rPr>
            </w:pPr>
            <w:r w:rsidRPr="003814F5">
              <w:rPr>
                <w:b/>
                <w:sz w:val="20"/>
                <w:szCs w:val="20"/>
              </w:rPr>
              <w:t>Brazil:</w:t>
            </w:r>
          </w:p>
          <w:p w14:paraId="314626F6" w14:textId="41F63074" w:rsidR="00EE587E" w:rsidRPr="003814F5" w:rsidRDefault="00EE587E" w:rsidP="004D3E3A">
            <w:pPr>
              <w:pStyle w:val="ListParagraph"/>
              <w:numPr>
                <w:ilvl w:val="0"/>
                <w:numId w:val="7"/>
              </w:numPr>
              <w:rPr>
                <w:sz w:val="20"/>
                <w:szCs w:val="20"/>
              </w:rPr>
            </w:pPr>
            <w:r w:rsidRPr="003814F5">
              <w:rPr>
                <w:sz w:val="20"/>
                <w:szCs w:val="20"/>
              </w:rPr>
              <w:t>Yes, it is a relevant category of geographic TLDs. It is no coincidence that RFC 1032 considered that “[r]</w:t>
            </w:r>
            <w:proofErr w:type="spellStart"/>
            <w:r w:rsidRPr="003814F5">
              <w:rPr>
                <w:sz w:val="20"/>
                <w:szCs w:val="20"/>
              </w:rPr>
              <w:t>equests</w:t>
            </w:r>
            <w:proofErr w:type="spellEnd"/>
            <w:r w:rsidRPr="003814F5">
              <w:rPr>
                <w:sz w:val="20"/>
                <w:szCs w:val="20"/>
              </w:rPr>
              <w:t xml:space="preserve"> made by countries to use the three-letter form of country code specified in the ISO-3166 standard” could even be granted as ccTLDs, “to prevent possible conflicts and confusion”, given their even clearer association with the countries they refer to than some two-letter codes in some circumstances.</w:t>
            </w:r>
          </w:p>
          <w:p w14:paraId="6B51825B" w14:textId="1CAD9A73" w:rsidR="00EE587E" w:rsidRPr="003814F5" w:rsidRDefault="00EE587E" w:rsidP="004D3E3A">
            <w:pPr>
              <w:pStyle w:val="ListParagraph"/>
              <w:numPr>
                <w:ilvl w:val="0"/>
                <w:numId w:val="7"/>
              </w:numPr>
              <w:rPr>
                <w:sz w:val="20"/>
                <w:szCs w:val="20"/>
              </w:rPr>
            </w:pPr>
            <w:r w:rsidRPr="003814F5">
              <w:rPr>
                <w:sz w:val="20"/>
                <w:szCs w:val="20"/>
              </w:rPr>
              <w:t>Excluding it from delegation as generic TLDs was a logical and necessary step, which has prevented confusion with country codes and identifiers, and respected countries’ sensitivities, rights and public policy responsibilities over TLD names associated with them.</w:t>
            </w:r>
          </w:p>
          <w:p w14:paraId="5D18F72B" w14:textId="77FA5753" w:rsidR="00EE587E" w:rsidRPr="003814F5" w:rsidRDefault="00EE587E" w:rsidP="004D3E3A">
            <w:pPr>
              <w:pStyle w:val="ListParagraph"/>
              <w:numPr>
                <w:ilvl w:val="0"/>
                <w:numId w:val="7"/>
              </w:numPr>
              <w:rPr>
                <w:sz w:val="20"/>
                <w:szCs w:val="20"/>
              </w:rPr>
            </w:pPr>
            <w:r w:rsidRPr="003814F5">
              <w:rPr>
                <w:sz w:val="20"/>
                <w:szCs w:val="20"/>
              </w:rPr>
              <w:t>3-character codes associated with country names should be treated as ccTLDs under the policy authority of the relevant national communities and respective political authorities, and thereby should not be available for delegation as gTLDs.</w:t>
            </w:r>
          </w:p>
          <w:p w14:paraId="27DBF092" w14:textId="77777777" w:rsidR="00EE587E" w:rsidRPr="003814F5" w:rsidRDefault="00EE587E" w:rsidP="00EE587E">
            <w:pPr>
              <w:rPr>
                <w:b/>
                <w:sz w:val="20"/>
                <w:szCs w:val="20"/>
              </w:rPr>
            </w:pPr>
          </w:p>
          <w:p w14:paraId="11EA35E8" w14:textId="5C62E916"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8B2C95" w:rsidRPr="003814F5">
              <w:rPr>
                <w:sz w:val="20"/>
                <w:szCs w:val="20"/>
              </w:rPr>
              <w:t>.</w:t>
            </w:r>
          </w:p>
          <w:p w14:paraId="5994E2E2" w14:textId="3FD0D58A" w:rsidR="000B0E4B" w:rsidRDefault="000B0E4B" w:rsidP="00EE587E">
            <w:pPr>
              <w:rPr>
                <w:sz w:val="20"/>
                <w:szCs w:val="20"/>
              </w:rPr>
            </w:pPr>
          </w:p>
          <w:p w14:paraId="499CD604" w14:textId="3B56A04A" w:rsidR="000B0E4B" w:rsidRDefault="000B0E4B" w:rsidP="00EE587E">
            <w:pPr>
              <w:rPr>
                <w:sz w:val="20"/>
                <w:szCs w:val="20"/>
              </w:rPr>
            </w:pPr>
            <w:r w:rsidRPr="000B0E4B">
              <w:rPr>
                <w:b/>
                <w:sz w:val="20"/>
                <w:szCs w:val="20"/>
              </w:rPr>
              <w:t>Georgia:</w:t>
            </w:r>
            <w:r>
              <w:rPr>
                <w:sz w:val="20"/>
                <w:szCs w:val="20"/>
              </w:rPr>
              <w:t xml:space="preserve"> Still relevant; to retain the policy.</w:t>
            </w:r>
          </w:p>
          <w:p w14:paraId="055004AA" w14:textId="69CF8FB3" w:rsidR="007030A6" w:rsidRDefault="007030A6" w:rsidP="00EE587E">
            <w:pPr>
              <w:rPr>
                <w:sz w:val="20"/>
                <w:szCs w:val="20"/>
              </w:rPr>
            </w:pPr>
          </w:p>
          <w:p w14:paraId="5AC8AABB" w14:textId="591EFE1A" w:rsidR="007030A6" w:rsidRPr="007030A6" w:rsidRDefault="007030A6" w:rsidP="00EE587E">
            <w:r w:rsidRPr="007030A6">
              <w:rPr>
                <w:b/>
                <w:sz w:val="20"/>
                <w:szCs w:val="20"/>
              </w:rPr>
              <w:lastRenderedPageBreak/>
              <w:t>Hong Kong:</w:t>
            </w:r>
            <w:r w:rsidRPr="007030A6">
              <w:rPr>
                <w:sz w:val="20"/>
                <w:szCs w:val="20"/>
              </w:rPr>
              <w:t xml:space="preserve"> </w:t>
            </w:r>
            <w:r w:rsidRPr="007030A6">
              <w:rPr>
                <w:rFonts w:cs="Arial"/>
                <w:color w:val="000000"/>
                <w:sz w:val="20"/>
                <w:szCs w:val="20"/>
                <w:shd w:val="clear" w:color="auto" w:fill="FFFFFF"/>
              </w:rPr>
              <w:t xml:space="preserve">I would like to reiterate the same standpoint as two-character country code about Hong Kong </w:t>
            </w:r>
            <w:proofErr w:type="gramStart"/>
            <w:r w:rsidRPr="007030A6">
              <w:rPr>
                <w:rFonts w:cs="Arial"/>
                <w:color w:val="000000"/>
                <w:sz w:val="20"/>
                <w:szCs w:val="20"/>
                <w:shd w:val="clear" w:color="auto" w:fill="FFFFFF"/>
              </w:rPr>
              <w:t>( “</w:t>
            </w:r>
            <w:proofErr w:type="spellStart"/>
            <w:proofErr w:type="gramEnd"/>
            <w:r w:rsidRPr="007030A6">
              <w:rPr>
                <w:rFonts w:cs="Arial"/>
                <w:color w:val="000000"/>
                <w:sz w:val="20"/>
                <w:szCs w:val="20"/>
                <w:shd w:val="clear" w:color="auto" w:fill="FFFFFF"/>
              </w:rPr>
              <w:t>hk</w:t>
            </w:r>
            <w:proofErr w:type="spellEnd"/>
            <w:r w:rsidRPr="007030A6">
              <w:rPr>
                <w:rFonts w:cs="Arial"/>
                <w:color w:val="000000"/>
                <w:sz w:val="20"/>
                <w:szCs w:val="20"/>
                <w:shd w:val="clear" w:color="auto" w:fill="FFFFFF"/>
              </w:rPr>
              <w:t>”) that the 3-char country code (“</w:t>
            </w:r>
            <w:proofErr w:type="spellStart"/>
            <w:r w:rsidRPr="007030A6">
              <w:rPr>
                <w:rFonts w:cs="Arial"/>
                <w:color w:val="000000"/>
                <w:sz w:val="20"/>
                <w:szCs w:val="20"/>
                <w:shd w:val="clear" w:color="auto" w:fill="FFFFFF"/>
              </w:rPr>
              <w:t>hkg</w:t>
            </w:r>
            <w:proofErr w:type="spellEnd"/>
            <w:r w:rsidRPr="007030A6">
              <w:rPr>
                <w:rFonts w:cs="Arial"/>
                <w:color w:val="000000"/>
                <w:sz w:val="20"/>
                <w:szCs w:val="20"/>
                <w:shd w:val="clear" w:color="auto" w:fill="FFFFFF"/>
              </w:rPr>
              <w:t>”) and CTN (“</w:t>
            </w:r>
            <w:proofErr w:type="spellStart"/>
            <w:r w:rsidRPr="007030A6">
              <w:rPr>
                <w:rFonts w:cs="Arial"/>
                <w:color w:val="000000"/>
                <w:sz w:val="20"/>
                <w:szCs w:val="20"/>
                <w:shd w:val="clear" w:color="auto" w:fill="FFFFFF"/>
              </w:rPr>
              <w:t>hongkong</w:t>
            </w:r>
            <w:proofErr w:type="spellEnd"/>
            <w:r w:rsidRPr="007030A6">
              <w:rPr>
                <w:rFonts w:cs="Arial"/>
                <w:color w:val="000000"/>
                <w:sz w:val="20"/>
                <w:szCs w:val="20"/>
                <w:shd w:val="clear" w:color="auto" w:fill="FFFFFF"/>
              </w:rPr>
              <w:t>”) which have strong geographic connotations of Hong Kong should be protected and NOT for release at the top level.  In this regard, the status quo protection for the 3-char and CTN at the top level in the current round of new gTLD programme should be maintained in order to avoid confusion to the Internet community about Hong Kong if the registrations of such domains are made without any conditions or controls.</w:t>
            </w:r>
          </w:p>
          <w:p w14:paraId="6A6E61D7" w14:textId="27AC754F" w:rsidR="000B0E4B" w:rsidRDefault="000B0E4B" w:rsidP="00EE587E">
            <w:pPr>
              <w:rPr>
                <w:sz w:val="20"/>
                <w:szCs w:val="20"/>
              </w:rPr>
            </w:pPr>
          </w:p>
          <w:p w14:paraId="1E1D2960" w14:textId="3DF2331C" w:rsidR="000B0E4B" w:rsidRPr="000B0E4B" w:rsidRDefault="000B0E4B" w:rsidP="00EE587E">
            <w:pPr>
              <w:rPr>
                <w:b/>
                <w:sz w:val="20"/>
                <w:szCs w:val="20"/>
              </w:rPr>
            </w:pPr>
            <w:r w:rsidRPr="000B0E4B">
              <w:rPr>
                <w:b/>
                <w:sz w:val="20"/>
                <w:szCs w:val="20"/>
              </w:rPr>
              <w:t>India:</w:t>
            </w:r>
          </w:p>
          <w:p w14:paraId="7C65C636" w14:textId="77777777" w:rsidR="000B0E4B" w:rsidRPr="000B0E4B" w:rsidRDefault="000B0E4B" w:rsidP="004D3E3A">
            <w:pPr>
              <w:pStyle w:val="ListParagraph"/>
              <w:numPr>
                <w:ilvl w:val="0"/>
                <w:numId w:val="53"/>
              </w:numPr>
              <w:rPr>
                <w:sz w:val="20"/>
                <w:szCs w:val="20"/>
              </w:rPr>
            </w:pPr>
            <w:r w:rsidRPr="000B0E4B">
              <w:rPr>
                <w:sz w:val="20"/>
                <w:szCs w:val="20"/>
              </w:rPr>
              <w:t xml:space="preserve">This type of geographic name is still relevant since there is a direct link between </w:t>
            </w:r>
            <w:proofErr w:type="gramStart"/>
            <w:r w:rsidRPr="000B0E4B">
              <w:rPr>
                <w:sz w:val="20"/>
                <w:szCs w:val="20"/>
              </w:rPr>
              <w:t>3 character</w:t>
            </w:r>
            <w:proofErr w:type="gramEnd"/>
            <w:r w:rsidRPr="000B0E4B">
              <w:rPr>
                <w:sz w:val="20"/>
                <w:szCs w:val="20"/>
              </w:rPr>
              <w:t xml:space="preserve"> strings and country names/identification.</w:t>
            </w:r>
          </w:p>
          <w:p w14:paraId="6771F51C" w14:textId="1EFEEB24" w:rsidR="000B0E4B" w:rsidRPr="000B0E4B" w:rsidRDefault="000B0E4B" w:rsidP="004D3E3A">
            <w:pPr>
              <w:pStyle w:val="ListParagraph"/>
              <w:numPr>
                <w:ilvl w:val="0"/>
                <w:numId w:val="53"/>
              </w:numPr>
              <w:rPr>
                <w:sz w:val="20"/>
                <w:szCs w:val="20"/>
              </w:rPr>
            </w:pPr>
            <w:r w:rsidRPr="000B0E4B">
              <w:rPr>
                <w:sz w:val="20"/>
                <w:szCs w:val="20"/>
              </w:rPr>
              <w:t>Exclusion helped to avoid confusion with ccTLDs and country identifiers and protected legitimate rights of countries over their names.</w:t>
            </w:r>
          </w:p>
          <w:p w14:paraId="0F9F8441" w14:textId="45BFBAA2" w:rsidR="000B0E4B" w:rsidRPr="000B0E4B" w:rsidRDefault="000B0E4B" w:rsidP="004D3E3A">
            <w:pPr>
              <w:pStyle w:val="ListParagraph"/>
              <w:numPr>
                <w:ilvl w:val="0"/>
                <w:numId w:val="53"/>
              </w:numPr>
              <w:rPr>
                <w:sz w:val="20"/>
                <w:szCs w:val="20"/>
              </w:rPr>
            </w:pPr>
            <w:r w:rsidRPr="000B0E4B">
              <w:rPr>
                <w:sz w:val="20"/>
                <w:szCs w:val="20"/>
              </w:rPr>
              <w:t xml:space="preserve">The policy authority over 3-character codes identifying countries to be delegated as TLDs should be with the relevant local community (in the case of country names and their variations, with the </w:t>
            </w:r>
            <w:proofErr w:type="spellStart"/>
            <w:r w:rsidRPr="000B0E4B">
              <w:rPr>
                <w:sz w:val="20"/>
                <w:szCs w:val="20"/>
              </w:rPr>
              <w:t>relevants</w:t>
            </w:r>
            <w:proofErr w:type="spellEnd"/>
            <w:r w:rsidRPr="000B0E4B">
              <w:rPr>
                <w:sz w:val="20"/>
                <w:szCs w:val="20"/>
              </w:rPr>
              <w:t xml:space="preserve"> Government and community, including the corresponding ccTLD). If the GNSO PDP WG cannot provide for such a framework the exclusion of the 2012 AGB should remain in place.</w:t>
            </w:r>
          </w:p>
          <w:p w14:paraId="583D3F10" w14:textId="40A92CC4" w:rsidR="003814F5" w:rsidRDefault="003814F5" w:rsidP="00EE587E">
            <w:pPr>
              <w:rPr>
                <w:sz w:val="20"/>
                <w:szCs w:val="20"/>
              </w:rPr>
            </w:pPr>
          </w:p>
          <w:p w14:paraId="352740E2" w14:textId="7007F845" w:rsidR="003814F5" w:rsidRPr="003814F5" w:rsidRDefault="003814F5" w:rsidP="00EE587E">
            <w:pPr>
              <w:rPr>
                <w:b/>
                <w:sz w:val="20"/>
                <w:szCs w:val="20"/>
              </w:rPr>
            </w:pPr>
            <w:r w:rsidRPr="003814F5">
              <w:rPr>
                <w:b/>
                <w:sz w:val="20"/>
                <w:szCs w:val="20"/>
              </w:rPr>
              <w:t>Portugal:</w:t>
            </w:r>
          </w:p>
          <w:p w14:paraId="5761D162" w14:textId="77777777" w:rsidR="003814F5" w:rsidRPr="000B0E4B" w:rsidRDefault="003814F5" w:rsidP="004D3E3A">
            <w:pPr>
              <w:pStyle w:val="ListParagraph"/>
              <w:numPr>
                <w:ilvl w:val="0"/>
                <w:numId w:val="45"/>
              </w:numPr>
              <w:rPr>
                <w:sz w:val="20"/>
                <w:szCs w:val="20"/>
              </w:rPr>
            </w:pPr>
            <w:r w:rsidRPr="000B0E4B">
              <w:rPr>
                <w:sz w:val="20"/>
                <w:szCs w:val="20"/>
              </w:rPr>
              <w:t>Yes.</w:t>
            </w:r>
          </w:p>
          <w:p w14:paraId="5EAA89C5" w14:textId="3962B063" w:rsidR="003814F5" w:rsidRPr="000B0E4B" w:rsidRDefault="003814F5" w:rsidP="004D3E3A">
            <w:pPr>
              <w:pStyle w:val="ListParagraph"/>
              <w:numPr>
                <w:ilvl w:val="0"/>
                <w:numId w:val="45"/>
              </w:numPr>
              <w:rPr>
                <w:sz w:val="20"/>
                <w:szCs w:val="20"/>
              </w:rPr>
            </w:pPr>
            <w:r w:rsidRPr="000B0E4B">
              <w:rPr>
                <w:sz w:val="20"/>
                <w:szCs w:val="20"/>
              </w:rPr>
              <w:t xml:space="preserve">It has enabled to avoid user confusion and conflicts with ccTLD, as well as any abuses and unfair competition. It has safeguarded the country digital identity and </w:t>
            </w:r>
            <w:proofErr w:type="spellStart"/>
            <w:r w:rsidRPr="000B0E4B">
              <w:rPr>
                <w:sz w:val="20"/>
                <w:szCs w:val="20"/>
              </w:rPr>
              <w:t>sovereignity</w:t>
            </w:r>
            <w:proofErr w:type="spellEnd"/>
            <w:r w:rsidRPr="000B0E4B">
              <w:rPr>
                <w:sz w:val="20"/>
                <w:szCs w:val="20"/>
              </w:rPr>
              <w:t xml:space="preserve">. </w:t>
            </w:r>
          </w:p>
          <w:p w14:paraId="7CCC6C1E" w14:textId="55CC5482" w:rsidR="003814F5" w:rsidRPr="000B0E4B" w:rsidRDefault="003814F5" w:rsidP="004D3E3A">
            <w:pPr>
              <w:pStyle w:val="ListParagraph"/>
              <w:numPr>
                <w:ilvl w:val="0"/>
                <w:numId w:val="45"/>
              </w:numPr>
              <w:rPr>
                <w:sz w:val="20"/>
                <w:szCs w:val="20"/>
              </w:rPr>
            </w:pPr>
            <w:r w:rsidRPr="000B0E4B">
              <w:rPr>
                <w:sz w:val="20"/>
                <w:szCs w:val="20"/>
              </w:rPr>
              <w:t>3-character country codes (ISO 3166-1- alpha 3) should continue to be excluded from the gTLD programme. ISO norms are good practices of regulation under international law that should be respected by ICANN.</w:t>
            </w:r>
          </w:p>
          <w:p w14:paraId="46FA07DA" w14:textId="010C00C1" w:rsidR="003814F5" w:rsidRDefault="003814F5" w:rsidP="00EE587E">
            <w:pPr>
              <w:rPr>
                <w:sz w:val="20"/>
                <w:szCs w:val="20"/>
              </w:rPr>
            </w:pPr>
          </w:p>
          <w:p w14:paraId="53BE673F" w14:textId="77777777" w:rsidR="003814F5" w:rsidRPr="003814F5" w:rsidRDefault="003814F5" w:rsidP="003814F5">
            <w:pPr>
              <w:rPr>
                <w:b/>
                <w:sz w:val="20"/>
                <w:szCs w:val="20"/>
              </w:rPr>
            </w:pPr>
            <w:r w:rsidRPr="003814F5">
              <w:rPr>
                <w:b/>
                <w:sz w:val="20"/>
                <w:szCs w:val="20"/>
              </w:rPr>
              <w:t xml:space="preserve">Spain: </w:t>
            </w:r>
          </w:p>
          <w:p w14:paraId="4A8BB5E0" w14:textId="77777777" w:rsidR="003814F5" w:rsidRDefault="003814F5" w:rsidP="004D3E3A">
            <w:pPr>
              <w:pStyle w:val="ListParagraph"/>
              <w:numPr>
                <w:ilvl w:val="0"/>
                <w:numId w:val="33"/>
              </w:numPr>
              <w:rPr>
                <w:sz w:val="20"/>
                <w:szCs w:val="20"/>
              </w:rPr>
            </w:pPr>
            <w:r>
              <w:rPr>
                <w:sz w:val="20"/>
                <w:szCs w:val="20"/>
              </w:rPr>
              <w:t>Still relevant.</w:t>
            </w:r>
          </w:p>
          <w:p w14:paraId="6CCD31FB" w14:textId="77777777" w:rsidR="003814F5" w:rsidRDefault="003814F5" w:rsidP="004D3E3A">
            <w:pPr>
              <w:pStyle w:val="ListParagraph"/>
              <w:numPr>
                <w:ilvl w:val="0"/>
                <w:numId w:val="33"/>
              </w:numPr>
              <w:rPr>
                <w:sz w:val="20"/>
                <w:szCs w:val="20"/>
              </w:rPr>
            </w:pPr>
            <w:r>
              <w:rPr>
                <w:sz w:val="20"/>
                <w:szCs w:val="20"/>
              </w:rPr>
              <w:t>It has avoided confusion with country-code Top Level Domains and respected national, cultural and geographical sensitivities.</w:t>
            </w:r>
          </w:p>
          <w:p w14:paraId="44859553" w14:textId="2862CDFA" w:rsidR="003814F5" w:rsidRPr="003814F5" w:rsidRDefault="003814F5" w:rsidP="004D3E3A">
            <w:pPr>
              <w:pStyle w:val="ListParagraph"/>
              <w:numPr>
                <w:ilvl w:val="0"/>
                <w:numId w:val="33"/>
              </w:numPr>
              <w:rPr>
                <w:sz w:val="20"/>
                <w:szCs w:val="20"/>
              </w:rPr>
            </w:pPr>
            <w:r w:rsidRPr="003814F5">
              <w:rPr>
                <w:sz w:val="20"/>
                <w:szCs w:val="20"/>
              </w:rPr>
              <w:t>Retain policy.</w:t>
            </w:r>
          </w:p>
          <w:p w14:paraId="0FC2B1DD" w14:textId="06B64CBF" w:rsidR="008B2C95" w:rsidRPr="003814F5" w:rsidRDefault="008B2C95" w:rsidP="00EE587E">
            <w:pPr>
              <w:rPr>
                <w:sz w:val="20"/>
                <w:szCs w:val="20"/>
              </w:rPr>
            </w:pPr>
          </w:p>
          <w:p w14:paraId="1AAAEF2A" w14:textId="073553AE" w:rsidR="008B2C95" w:rsidRPr="003814F5" w:rsidRDefault="008B2C95" w:rsidP="00EE587E">
            <w:pPr>
              <w:rPr>
                <w:b/>
                <w:sz w:val="20"/>
                <w:szCs w:val="20"/>
              </w:rPr>
            </w:pPr>
            <w:r w:rsidRPr="003814F5">
              <w:rPr>
                <w:b/>
                <w:sz w:val="20"/>
                <w:szCs w:val="20"/>
              </w:rPr>
              <w:t>Switzerland:</w:t>
            </w:r>
          </w:p>
          <w:p w14:paraId="6407522A" w14:textId="77777777" w:rsidR="008B2C95" w:rsidRPr="003814F5" w:rsidRDefault="008B2C95" w:rsidP="004D3E3A">
            <w:pPr>
              <w:pStyle w:val="ListParagraph"/>
              <w:numPr>
                <w:ilvl w:val="0"/>
                <w:numId w:val="21"/>
              </w:numPr>
              <w:rPr>
                <w:sz w:val="20"/>
                <w:szCs w:val="20"/>
              </w:rPr>
            </w:pPr>
            <w:r w:rsidRPr="003814F5">
              <w:rPr>
                <w:sz w:val="20"/>
                <w:szCs w:val="20"/>
              </w:rPr>
              <w:lastRenderedPageBreak/>
              <w:t>The type is still relevant as there is a strong connection between such strings and country names/identifications.</w:t>
            </w:r>
          </w:p>
          <w:p w14:paraId="07E7EE5A" w14:textId="585B9998" w:rsidR="008B2C95" w:rsidRPr="003814F5" w:rsidRDefault="008B2C95" w:rsidP="004D3E3A">
            <w:pPr>
              <w:pStyle w:val="ListParagraph"/>
              <w:numPr>
                <w:ilvl w:val="0"/>
                <w:numId w:val="21"/>
              </w:numPr>
              <w:rPr>
                <w:sz w:val="20"/>
                <w:szCs w:val="20"/>
              </w:rPr>
            </w:pPr>
            <w:r w:rsidRPr="003814F5">
              <w:rPr>
                <w:sz w:val="20"/>
                <w:szCs w:val="20"/>
              </w:rPr>
              <w:t>The exclusion in 2012 AGB worked to avoid confusion with ccTLDs and country identifiers and to respect countries’ sensitivities, rights and policies over their identification.</w:t>
            </w:r>
          </w:p>
          <w:p w14:paraId="23D7F09C" w14:textId="0391EF22" w:rsidR="008B2C95" w:rsidRPr="003814F5" w:rsidRDefault="008B2C95" w:rsidP="004D3E3A">
            <w:pPr>
              <w:pStyle w:val="ListParagraph"/>
              <w:numPr>
                <w:ilvl w:val="0"/>
                <w:numId w:val="21"/>
              </w:numPr>
              <w:rPr>
                <w:sz w:val="20"/>
                <w:szCs w:val="20"/>
              </w:rPr>
            </w:pPr>
            <w:r w:rsidRPr="003814F5">
              <w:rPr>
                <w:sz w:val="20"/>
                <w:szCs w:val="20"/>
              </w:rPr>
              <w:t xml:space="preserve">3-character codes identifying countries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3814F5">
              <w:rPr>
                <w:sz w:val="20"/>
                <w:szCs w:val="20"/>
              </w:rPr>
              <w:t>relevants</w:t>
            </w:r>
            <w:proofErr w:type="spellEnd"/>
            <w:r w:rsidRPr="003814F5">
              <w:rPr>
                <w:sz w:val="20"/>
                <w:szCs w:val="20"/>
              </w:rPr>
              <w:t xml:space="preserve"> Government and community, including the corresponding ccTLD). If the GNSO PDP WG cannot provide for such a framework the exclusion of the 2012 AGB should remain in place.</w:t>
            </w:r>
          </w:p>
          <w:p w14:paraId="7292D9B1" w14:textId="77777777" w:rsidR="008B2C95" w:rsidRPr="003814F5" w:rsidRDefault="008B2C95" w:rsidP="00EE587E">
            <w:pPr>
              <w:rPr>
                <w:sz w:val="20"/>
                <w:szCs w:val="20"/>
              </w:rPr>
            </w:pPr>
          </w:p>
          <w:p w14:paraId="346CC2E6" w14:textId="3B2E1971" w:rsidR="008B2C95" w:rsidRPr="003814F5" w:rsidRDefault="008B2C95" w:rsidP="00EE587E">
            <w:pPr>
              <w:rPr>
                <w:sz w:val="20"/>
                <w:szCs w:val="20"/>
              </w:rPr>
            </w:pPr>
          </w:p>
        </w:tc>
      </w:tr>
      <w:tr w:rsidR="00EE587E" w14:paraId="7EE4153A" w14:textId="77777777" w:rsidTr="007E4A02">
        <w:tc>
          <w:tcPr>
            <w:tcW w:w="4104" w:type="dxa"/>
          </w:tcPr>
          <w:p w14:paraId="3401F297" w14:textId="77777777" w:rsidR="00EE587E" w:rsidRPr="0076426C" w:rsidRDefault="00EE587E" w:rsidP="00EE587E">
            <w:pPr>
              <w:rPr>
                <w:sz w:val="20"/>
                <w:szCs w:val="20"/>
              </w:rPr>
            </w:pPr>
            <w:r w:rsidRPr="0076426C">
              <w:rPr>
                <w:sz w:val="20"/>
                <w:szCs w:val="20"/>
              </w:rPr>
              <w:lastRenderedPageBreak/>
              <w:t>Long-form country &amp; territory names listed on ISO 3166, in any language</w:t>
            </w:r>
            <w:r>
              <w:rPr>
                <w:sz w:val="20"/>
                <w:szCs w:val="20"/>
              </w:rPr>
              <w:t>, for example “The Republic of Chile”</w:t>
            </w:r>
          </w:p>
          <w:p w14:paraId="49C44B85" w14:textId="77777777" w:rsidR="00EE587E" w:rsidRPr="003C3FA3" w:rsidRDefault="00EE587E" w:rsidP="00EE587E">
            <w:pPr>
              <w:rPr>
                <w:sz w:val="20"/>
                <w:szCs w:val="20"/>
              </w:rPr>
            </w:pPr>
          </w:p>
          <w:p w14:paraId="0A91FDCB" w14:textId="77777777" w:rsidR="00EE587E" w:rsidRPr="0076426C" w:rsidRDefault="00EE587E" w:rsidP="00EE587E">
            <w:pPr>
              <w:rPr>
                <w:sz w:val="20"/>
                <w:szCs w:val="20"/>
              </w:rPr>
            </w:pPr>
          </w:p>
        </w:tc>
        <w:tc>
          <w:tcPr>
            <w:tcW w:w="1751" w:type="dxa"/>
          </w:tcPr>
          <w:p w14:paraId="1DC20B5F" w14:textId="77777777" w:rsidR="00EE587E" w:rsidRPr="003C3FA3" w:rsidRDefault="00EE587E" w:rsidP="00EE587E">
            <w:pPr>
              <w:rPr>
                <w:sz w:val="20"/>
                <w:szCs w:val="20"/>
              </w:rPr>
            </w:pPr>
            <w:r>
              <w:rPr>
                <w:sz w:val="20"/>
                <w:szCs w:val="20"/>
              </w:rPr>
              <w:t>Not permitted as gTLDs</w:t>
            </w:r>
          </w:p>
        </w:tc>
        <w:tc>
          <w:tcPr>
            <w:tcW w:w="2502" w:type="dxa"/>
          </w:tcPr>
          <w:p w14:paraId="383AFEF3" w14:textId="77777777" w:rsidR="00EE587E" w:rsidRPr="003C3FA3" w:rsidRDefault="00EE587E" w:rsidP="00EE587E">
            <w:pPr>
              <w:rPr>
                <w:sz w:val="20"/>
                <w:szCs w:val="20"/>
              </w:rPr>
            </w:pPr>
            <w:r>
              <w:rPr>
                <w:sz w:val="20"/>
                <w:szCs w:val="20"/>
              </w:rPr>
              <w:t>Consistency with GAC Principles &amp; input to AGB.</w:t>
            </w:r>
          </w:p>
        </w:tc>
        <w:tc>
          <w:tcPr>
            <w:tcW w:w="7339" w:type="dxa"/>
          </w:tcPr>
          <w:p w14:paraId="347D706D" w14:textId="6A616AB3" w:rsidR="00A07DD1" w:rsidRPr="003814F5" w:rsidRDefault="00A07DD1" w:rsidP="00EE587E">
            <w:pPr>
              <w:rPr>
                <w:b/>
                <w:sz w:val="20"/>
                <w:szCs w:val="20"/>
              </w:rPr>
            </w:pPr>
            <w:r w:rsidRPr="003814F5">
              <w:rPr>
                <w:b/>
                <w:sz w:val="20"/>
                <w:szCs w:val="20"/>
              </w:rPr>
              <w:t xml:space="preserve">Argentina: </w:t>
            </w:r>
            <w:r w:rsidRPr="003814F5">
              <w:rPr>
                <w:sz w:val="20"/>
                <w:szCs w:val="20"/>
              </w:rPr>
              <w:t>Should not be permitted as gTLDs</w:t>
            </w:r>
          </w:p>
          <w:p w14:paraId="29A576F8" w14:textId="77777777" w:rsidR="00A07DD1" w:rsidRPr="003814F5" w:rsidRDefault="00A07DD1" w:rsidP="00EE587E">
            <w:pPr>
              <w:rPr>
                <w:b/>
                <w:sz w:val="20"/>
                <w:szCs w:val="20"/>
              </w:rPr>
            </w:pPr>
          </w:p>
          <w:p w14:paraId="05DA279C" w14:textId="4B4ED09A" w:rsidR="000873D7" w:rsidRPr="003814F5" w:rsidRDefault="000873D7" w:rsidP="00EE587E">
            <w:pPr>
              <w:rPr>
                <w:b/>
                <w:sz w:val="20"/>
                <w:szCs w:val="20"/>
              </w:rPr>
            </w:pPr>
            <w:r w:rsidRPr="003814F5">
              <w:rPr>
                <w:b/>
                <w:sz w:val="20"/>
                <w:szCs w:val="20"/>
              </w:rPr>
              <w:t>Brazil:</w:t>
            </w:r>
          </w:p>
          <w:p w14:paraId="715A5455" w14:textId="029F272E" w:rsidR="000873D7" w:rsidRPr="003814F5" w:rsidRDefault="000873D7" w:rsidP="004D3E3A">
            <w:pPr>
              <w:pStyle w:val="ListParagraph"/>
              <w:numPr>
                <w:ilvl w:val="0"/>
                <w:numId w:val="8"/>
              </w:numPr>
              <w:rPr>
                <w:sz w:val="20"/>
                <w:szCs w:val="20"/>
              </w:rPr>
            </w:pPr>
            <w:r w:rsidRPr="003814F5">
              <w:rPr>
                <w:sz w:val="20"/>
                <w:szCs w:val="20"/>
              </w:rPr>
              <w:t>Yes, it is a relevant category of geographic TLDs inextricably associated with country names.</w:t>
            </w:r>
          </w:p>
          <w:p w14:paraId="31624667" w14:textId="2EAED1A6" w:rsidR="000873D7" w:rsidRPr="003814F5" w:rsidRDefault="000873D7" w:rsidP="004D3E3A">
            <w:pPr>
              <w:pStyle w:val="ListParagraph"/>
              <w:numPr>
                <w:ilvl w:val="0"/>
                <w:numId w:val="8"/>
              </w:numPr>
              <w:rPr>
                <w:sz w:val="20"/>
                <w:szCs w:val="20"/>
              </w:rPr>
            </w:pPr>
            <w:r w:rsidRPr="003814F5">
              <w:rPr>
                <w:sz w:val="20"/>
                <w:szCs w:val="20"/>
              </w:rPr>
              <w:t xml:space="preserve">Excluding it from delegation as generic TLDs was logical and </w:t>
            </w:r>
            <w:proofErr w:type="gramStart"/>
            <w:r w:rsidRPr="003814F5">
              <w:rPr>
                <w:sz w:val="20"/>
                <w:szCs w:val="20"/>
              </w:rPr>
              <w:t>necessary, and</w:t>
            </w:r>
            <w:proofErr w:type="gramEnd"/>
            <w:r w:rsidRPr="003814F5">
              <w:rPr>
                <w:sz w:val="20"/>
                <w:szCs w:val="20"/>
              </w:rPr>
              <w:t xml:space="preserve"> has also prevented confusion with country codes and identifiers, and respected countries’ sensitivities, rights and public policy responsibilities over TLD names associated with them.</w:t>
            </w:r>
          </w:p>
          <w:p w14:paraId="59FAF127" w14:textId="623FB402" w:rsidR="000873D7" w:rsidRPr="003814F5" w:rsidRDefault="000873D7" w:rsidP="004D3E3A">
            <w:pPr>
              <w:pStyle w:val="ListParagraph"/>
              <w:numPr>
                <w:ilvl w:val="0"/>
                <w:numId w:val="8"/>
              </w:numPr>
              <w:rPr>
                <w:sz w:val="20"/>
                <w:szCs w:val="20"/>
              </w:rPr>
            </w:pPr>
            <w:r w:rsidRPr="003814F5">
              <w:rPr>
                <w:sz w:val="20"/>
                <w:szCs w:val="20"/>
              </w:rPr>
              <w:t>TLD names associated with countries and territories, either in long or short form, shall not be delegated as gTLDs. They should remain under the policy authority of the relevant national communities acting through their respective public authorities or designee(s).</w:t>
            </w:r>
          </w:p>
          <w:p w14:paraId="139816B4" w14:textId="77777777" w:rsidR="000873D7" w:rsidRPr="003814F5" w:rsidRDefault="000873D7" w:rsidP="00EE587E">
            <w:pPr>
              <w:rPr>
                <w:b/>
                <w:sz w:val="20"/>
                <w:szCs w:val="20"/>
              </w:rPr>
            </w:pPr>
          </w:p>
          <w:p w14:paraId="17BDD369" w14:textId="3FEA508F"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8B2C95" w:rsidRPr="003814F5">
              <w:rPr>
                <w:sz w:val="20"/>
                <w:szCs w:val="20"/>
              </w:rPr>
              <w:t>.</w:t>
            </w:r>
          </w:p>
          <w:p w14:paraId="1B2165E1" w14:textId="6B4E19BD" w:rsidR="000B0E4B" w:rsidRDefault="000B0E4B" w:rsidP="00EE587E">
            <w:pPr>
              <w:rPr>
                <w:sz w:val="20"/>
                <w:szCs w:val="20"/>
              </w:rPr>
            </w:pPr>
          </w:p>
          <w:p w14:paraId="2E3E5FEC" w14:textId="1507019E" w:rsidR="000B0E4B" w:rsidRDefault="000B0E4B" w:rsidP="00EE587E">
            <w:pPr>
              <w:rPr>
                <w:sz w:val="20"/>
                <w:szCs w:val="20"/>
              </w:rPr>
            </w:pPr>
            <w:r w:rsidRPr="000B0E4B">
              <w:rPr>
                <w:b/>
                <w:sz w:val="20"/>
                <w:szCs w:val="20"/>
              </w:rPr>
              <w:t>Georgia:</w:t>
            </w:r>
            <w:r>
              <w:rPr>
                <w:sz w:val="20"/>
                <w:szCs w:val="20"/>
              </w:rPr>
              <w:t xml:space="preserve"> Still relevant; to retain the policy.</w:t>
            </w:r>
          </w:p>
          <w:p w14:paraId="48D5B987" w14:textId="4A3B538C" w:rsidR="007030A6" w:rsidRDefault="007030A6" w:rsidP="00EE587E">
            <w:pPr>
              <w:rPr>
                <w:sz w:val="20"/>
                <w:szCs w:val="20"/>
              </w:rPr>
            </w:pPr>
          </w:p>
          <w:p w14:paraId="61010417" w14:textId="49C214E1" w:rsidR="007030A6" w:rsidRPr="007030A6" w:rsidRDefault="007030A6" w:rsidP="00EE587E">
            <w:r w:rsidRPr="007030A6">
              <w:rPr>
                <w:b/>
                <w:sz w:val="20"/>
                <w:szCs w:val="20"/>
              </w:rPr>
              <w:t>Hong Kong:</w:t>
            </w:r>
            <w:r w:rsidRPr="007030A6">
              <w:rPr>
                <w:sz w:val="20"/>
                <w:szCs w:val="20"/>
              </w:rPr>
              <w:t xml:space="preserve"> </w:t>
            </w:r>
            <w:r w:rsidRPr="007030A6">
              <w:rPr>
                <w:rFonts w:cs="Arial"/>
                <w:color w:val="000000"/>
                <w:sz w:val="20"/>
                <w:szCs w:val="20"/>
                <w:shd w:val="clear" w:color="auto" w:fill="FFFFFF"/>
              </w:rPr>
              <w:t xml:space="preserve">I would like to reiterate the same standpoint as two-character country code about Hong Kong </w:t>
            </w:r>
            <w:proofErr w:type="gramStart"/>
            <w:r w:rsidRPr="007030A6">
              <w:rPr>
                <w:rFonts w:cs="Arial"/>
                <w:color w:val="000000"/>
                <w:sz w:val="20"/>
                <w:szCs w:val="20"/>
                <w:shd w:val="clear" w:color="auto" w:fill="FFFFFF"/>
              </w:rPr>
              <w:t>( “</w:t>
            </w:r>
            <w:proofErr w:type="spellStart"/>
            <w:proofErr w:type="gramEnd"/>
            <w:r w:rsidRPr="007030A6">
              <w:rPr>
                <w:rFonts w:cs="Arial"/>
                <w:color w:val="000000"/>
                <w:sz w:val="20"/>
                <w:szCs w:val="20"/>
                <w:shd w:val="clear" w:color="auto" w:fill="FFFFFF"/>
              </w:rPr>
              <w:t>hk</w:t>
            </w:r>
            <w:proofErr w:type="spellEnd"/>
            <w:r w:rsidRPr="007030A6">
              <w:rPr>
                <w:rFonts w:cs="Arial"/>
                <w:color w:val="000000"/>
                <w:sz w:val="20"/>
                <w:szCs w:val="20"/>
                <w:shd w:val="clear" w:color="auto" w:fill="FFFFFF"/>
              </w:rPr>
              <w:t>”) that the 3-char country code (“</w:t>
            </w:r>
            <w:proofErr w:type="spellStart"/>
            <w:r w:rsidRPr="007030A6">
              <w:rPr>
                <w:rFonts w:cs="Arial"/>
                <w:color w:val="000000"/>
                <w:sz w:val="20"/>
                <w:szCs w:val="20"/>
                <w:shd w:val="clear" w:color="auto" w:fill="FFFFFF"/>
              </w:rPr>
              <w:t>hkg</w:t>
            </w:r>
            <w:proofErr w:type="spellEnd"/>
            <w:r w:rsidRPr="007030A6">
              <w:rPr>
                <w:rFonts w:cs="Arial"/>
                <w:color w:val="000000"/>
                <w:sz w:val="20"/>
                <w:szCs w:val="20"/>
                <w:shd w:val="clear" w:color="auto" w:fill="FFFFFF"/>
              </w:rPr>
              <w:t>”) and CTN (“</w:t>
            </w:r>
            <w:proofErr w:type="spellStart"/>
            <w:r w:rsidRPr="007030A6">
              <w:rPr>
                <w:rFonts w:cs="Arial"/>
                <w:color w:val="000000"/>
                <w:sz w:val="20"/>
                <w:szCs w:val="20"/>
                <w:shd w:val="clear" w:color="auto" w:fill="FFFFFF"/>
              </w:rPr>
              <w:t>hongkong</w:t>
            </w:r>
            <w:proofErr w:type="spellEnd"/>
            <w:r w:rsidRPr="007030A6">
              <w:rPr>
                <w:rFonts w:cs="Arial"/>
                <w:color w:val="000000"/>
                <w:sz w:val="20"/>
                <w:szCs w:val="20"/>
                <w:shd w:val="clear" w:color="auto" w:fill="FFFFFF"/>
              </w:rPr>
              <w:t xml:space="preserve">”) which have strong geographic connotations of Hong Kong should be protected and NOT for release at the top level.  In this regard, the status quo protection for the 3-char and CTN at the top level in the current round of new gTLD programme should be maintained in order to avoid confusion to the Internet community </w:t>
            </w:r>
            <w:r w:rsidRPr="007030A6">
              <w:rPr>
                <w:rFonts w:cs="Arial"/>
                <w:color w:val="000000"/>
                <w:sz w:val="20"/>
                <w:szCs w:val="20"/>
                <w:shd w:val="clear" w:color="auto" w:fill="FFFFFF"/>
              </w:rPr>
              <w:lastRenderedPageBreak/>
              <w:t>about Hong Kong if the registrations of such domains are made without any conditions or controls.</w:t>
            </w:r>
          </w:p>
          <w:p w14:paraId="0EF190FA" w14:textId="64538B87" w:rsidR="000B0E4B" w:rsidRDefault="000B0E4B" w:rsidP="00EE587E">
            <w:pPr>
              <w:rPr>
                <w:sz w:val="20"/>
                <w:szCs w:val="20"/>
              </w:rPr>
            </w:pPr>
          </w:p>
          <w:p w14:paraId="741CA989" w14:textId="5A0386B4" w:rsidR="000B0E4B" w:rsidRPr="000B0E4B" w:rsidRDefault="000B0E4B" w:rsidP="00EE587E">
            <w:pPr>
              <w:rPr>
                <w:b/>
                <w:sz w:val="20"/>
                <w:szCs w:val="20"/>
              </w:rPr>
            </w:pPr>
            <w:r w:rsidRPr="000B0E4B">
              <w:rPr>
                <w:b/>
                <w:sz w:val="20"/>
                <w:szCs w:val="20"/>
              </w:rPr>
              <w:t>India:</w:t>
            </w:r>
          </w:p>
          <w:p w14:paraId="4A45A9DE" w14:textId="77777777" w:rsidR="000B0E4B" w:rsidRPr="000B0E4B" w:rsidRDefault="000B0E4B" w:rsidP="004D3E3A">
            <w:pPr>
              <w:pStyle w:val="ListParagraph"/>
              <w:numPr>
                <w:ilvl w:val="0"/>
                <w:numId w:val="54"/>
              </w:numPr>
              <w:rPr>
                <w:sz w:val="20"/>
                <w:szCs w:val="20"/>
              </w:rPr>
            </w:pPr>
            <w:r w:rsidRPr="000B0E4B">
              <w:rPr>
                <w:sz w:val="20"/>
                <w:szCs w:val="20"/>
              </w:rPr>
              <w:t>This type of geographic name is still relevant as there is a connection between such strings and country names/identifications.</w:t>
            </w:r>
          </w:p>
          <w:p w14:paraId="6D929697" w14:textId="6C578D36" w:rsidR="000B0E4B" w:rsidRPr="000B0E4B" w:rsidRDefault="000B0E4B" w:rsidP="004D3E3A">
            <w:pPr>
              <w:pStyle w:val="ListParagraph"/>
              <w:numPr>
                <w:ilvl w:val="0"/>
                <w:numId w:val="54"/>
              </w:numPr>
              <w:rPr>
                <w:sz w:val="20"/>
                <w:szCs w:val="20"/>
              </w:rPr>
            </w:pPr>
            <w:r w:rsidRPr="000B0E4B">
              <w:rPr>
                <w:sz w:val="20"/>
                <w:szCs w:val="20"/>
              </w:rPr>
              <w:t>Exclusion helped to avoid confusion with ccTLDs and country identifiers and protected legitimate rights of countries over their identification.</w:t>
            </w:r>
          </w:p>
          <w:p w14:paraId="54538127" w14:textId="52CD022D" w:rsidR="000B0E4B" w:rsidRPr="000B0E4B" w:rsidRDefault="000B0E4B" w:rsidP="004D3E3A">
            <w:pPr>
              <w:pStyle w:val="ListParagraph"/>
              <w:numPr>
                <w:ilvl w:val="0"/>
                <w:numId w:val="54"/>
              </w:numPr>
              <w:rPr>
                <w:sz w:val="20"/>
                <w:szCs w:val="20"/>
              </w:rPr>
            </w:pPr>
            <w:r w:rsidRPr="000B0E4B">
              <w:rPr>
                <w:sz w:val="20"/>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0B0E4B">
              <w:rPr>
                <w:sz w:val="20"/>
                <w:szCs w:val="20"/>
              </w:rPr>
              <w:t>relevants</w:t>
            </w:r>
            <w:proofErr w:type="spellEnd"/>
            <w:r w:rsidRPr="000B0E4B">
              <w:rPr>
                <w:sz w:val="20"/>
                <w:szCs w:val="20"/>
              </w:rPr>
              <w:t xml:space="preserve"> Government and community, including the corresponding ccTLD). If the GNSO PDP WG cannot provide for such a framework the exclusion of the 2012 AGB should remain in place.</w:t>
            </w:r>
          </w:p>
          <w:p w14:paraId="255FB88A" w14:textId="64375508" w:rsidR="003814F5" w:rsidRDefault="003814F5" w:rsidP="00EE587E">
            <w:pPr>
              <w:rPr>
                <w:sz w:val="20"/>
                <w:szCs w:val="20"/>
              </w:rPr>
            </w:pPr>
          </w:p>
          <w:p w14:paraId="39C5F803" w14:textId="3AD685C2" w:rsidR="003814F5" w:rsidRPr="003814F5" w:rsidRDefault="003814F5" w:rsidP="00EE587E">
            <w:pPr>
              <w:rPr>
                <w:b/>
                <w:sz w:val="20"/>
                <w:szCs w:val="20"/>
              </w:rPr>
            </w:pPr>
            <w:r w:rsidRPr="003814F5">
              <w:rPr>
                <w:b/>
                <w:sz w:val="20"/>
                <w:szCs w:val="20"/>
              </w:rPr>
              <w:t>Portugal:</w:t>
            </w:r>
          </w:p>
          <w:p w14:paraId="272793BA" w14:textId="77777777" w:rsidR="003814F5" w:rsidRPr="000B0E4B" w:rsidRDefault="003814F5" w:rsidP="004D3E3A">
            <w:pPr>
              <w:pStyle w:val="ListParagraph"/>
              <w:numPr>
                <w:ilvl w:val="0"/>
                <w:numId w:val="46"/>
              </w:numPr>
              <w:rPr>
                <w:sz w:val="20"/>
                <w:szCs w:val="20"/>
              </w:rPr>
            </w:pPr>
            <w:r w:rsidRPr="000B0E4B">
              <w:rPr>
                <w:sz w:val="20"/>
                <w:szCs w:val="20"/>
              </w:rPr>
              <w:t>Yes.</w:t>
            </w:r>
          </w:p>
          <w:p w14:paraId="345B098F" w14:textId="11C15BAB" w:rsidR="003814F5" w:rsidRPr="000B0E4B" w:rsidRDefault="003814F5" w:rsidP="004D3E3A">
            <w:pPr>
              <w:pStyle w:val="ListParagraph"/>
              <w:numPr>
                <w:ilvl w:val="0"/>
                <w:numId w:val="46"/>
              </w:numPr>
              <w:rPr>
                <w:sz w:val="20"/>
                <w:szCs w:val="20"/>
              </w:rPr>
            </w:pPr>
            <w:r w:rsidRPr="000B0E4B">
              <w:rPr>
                <w:sz w:val="20"/>
                <w:szCs w:val="20"/>
              </w:rPr>
              <w:t xml:space="preserve">It has enabled to avoid user confusion on the origin of the </w:t>
            </w:r>
            <w:proofErr w:type="spellStart"/>
            <w:r w:rsidRPr="000B0E4B">
              <w:rPr>
                <w:sz w:val="20"/>
                <w:szCs w:val="20"/>
              </w:rPr>
              <w:t>produts</w:t>
            </w:r>
            <w:proofErr w:type="spellEnd"/>
            <w:r w:rsidRPr="000B0E4B">
              <w:rPr>
                <w:sz w:val="20"/>
                <w:szCs w:val="20"/>
              </w:rPr>
              <w:t xml:space="preserve">/services operated under the long-form country &amp; territory names listed on ISO 3166, as well as any abuse and unfair competition. It has safeguarded the country digital identity and </w:t>
            </w:r>
            <w:proofErr w:type="spellStart"/>
            <w:r w:rsidRPr="000B0E4B">
              <w:rPr>
                <w:sz w:val="20"/>
                <w:szCs w:val="20"/>
              </w:rPr>
              <w:t>sovereignity</w:t>
            </w:r>
            <w:proofErr w:type="spellEnd"/>
            <w:r w:rsidRPr="000B0E4B">
              <w:rPr>
                <w:sz w:val="20"/>
                <w:szCs w:val="20"/>
              </w:rPr>
              <w:t xml:space="preserve">. </w:t>
            </w:r>
          </w:p>
          <w:p w14:paraId="52D62FD4" w14:textId="353FE2F2" w:rsidR="003814F5" w:rsidRPr="000B0E4B" w:rsidRDefault="003814F5" w:rsidP="004D3E3A">
            <w:pPr>
              <w:pStyle w:val="ListParagraph"/>
              <w:numPr>
                <w:ilvl w:val="0"/>
                <w:numId w:val="46"/>
              </w:numPr>
              <w:rPr>
                <w:sz w:val="20"/>
                <w:szCs w:val="20"/>
              </w:rPr>
            </w:pPr>
            <w:r w:rsidRPr="000B0E4B">
              <w:rPr>
                <w:sz w:val="20"/>
                <w:szCs w:val="20"/>
              </w:rPr>
              <w:t>Long-form country &amp; territory names listed on ISO 3166 should be excluded from the gTLD programme; ISO norms are good practices of regulation under international law that should be respected by ICANN</w:t>
            </w:r>
          </w:p>
          <w:p w14:paraId="0B95A876" w14:textId="076C7357" w:rsidR="003814F5" w:rsidRDefault="003814F5" w:rsidP="00EE587E">
            <w:pPr>
              <w:rPr>
                <w:sz w:val="20"/>
                <w:szCs w:val="20"/>
              </w:rPr>
            </w:pPr>
          </w:p>
          <w:p w14:paraId="7520A6D8" w14:textId="77777777" w:rsidR="003814F5" w:rsidRPr="003814F5" w:rsidRDefault="003814F5" w:rsidP="003814F5">
            <w:pPr>
              <w:rPr>
                <w:b/>
                <w:sz w:val="20"/>
                <w:szCs w:val="20"/>
              </w:rPr>
            </w:pPr>
            <w:r w:rsidRPr="003814F5">
              <w:rPr>
                <w:b/>
                <w:sz w:val="20"/>
                <w:szCs w:val="20"/>
              </w:rPr>
              <w:t xml:space="preserve">Spain: </w:t>
            </w:r>
          </w:p>
          <w:p w14:paraId="00ADA7A8" w14:textId="77777777" w:rsidR="003814F5" w:rsidRDefault="003814F5" w:rsidP="004D3E3A">
            <w:pPr>
              <w:pStyle w:val="ListParagraph"/>
              <w:numPr>
                <w:ilvl w:val="0"/>
                <w:numId w:val="34"/>
              </w:numPr>
              <w:rPr>
                <w:sz w:val="20"/>
                <w:szCs w:val="20"/>
              </w:rPr>
            </w:pPr>
            <w:r>
              <w:rPr>
                <w:sz w:val="20"/>
                <w:szCs w:val="20"/>
              </w:rPr>
              <w:t>Still relevant.</w:t>
            </w:r>
          </w:p>
          <w:p w14:paraId="21057CD3" w14:textId="77777777" w:rsidR="003814F5" w:rsidRDefault="003814F5" w:rsidP="004D3E3A">
            <w:pPr>
              <w:pStyle w:val="ListParagraph"/>
              <w:numPr>
                <w:ilvl w:val="0"/>
                <w:numId w:val="34"/>
              </w:numPr>
              <w:rPr>
                <w:sz w:val="20"/>
                <w:szCs w:val="20"/>
              </w:rPr>
            </w:pPr>
            <w:r>
              <w:rPr>
                <w:sz w:val="20"/>
                <w:szCs w:val="20"/>
              </w:rPr>
              <w:t>It has avoided confusion with country-code Top Level Domains and respected national, cultural and geographical sensitivities.</w:t>
            </w:r>
          </w:p>
          <w:p w14:paraId="6691741F" w14:textId="6C716461" w:rsidR="003814F5" w:rsidRPr="003814F5" w:rsidRDefault="003814F5" w:rsidP="004D3E3A">
            <w:pPr>
              <w:pStyle w:val="ListParagraph"/>
              <w:numPr>
                <w:ilvl w:val="0"/>
                <w:numId w:val="34"/>
              </w:numPr>
              <w:rPr>
                <w:sz w:val="20"/>
                <w:szCs w:val="20"/>
              </w:rPr>
            </w:pPr>
            <w:r w:rsidRPr="003814F5">
              <w:rPr>
                <w:sz w:val="20"/>
                <w:szCs w:val="20"/>
              </w:rPr>
              <w:t>Retain policy.</w:t>
            </w:r>
          </w:p>
          <w:p w14:paraId="62E721E1" w14:textId="77777777" w:rsidR="008B2C95" w:rsidRPr="003814F5" w:rsidRDefault="008B2C95" w:rsidP="00EE587E">
            <w:pPr>
              <w:rPr>
                <w:sz w:val="20"/>
                <w:szCs w:val="20"/>
              </w:rPr>
            </w:pPr>
          </w:p>
          <w:p w14:paraId="526EA723" w14:textId="6B336471" w:rsidR="008B2C95" w:rsidRPr="003814F5" w:rsidRDefault="008B2C95" w:rsidP="00EE587E">
            <w:pPr>
              <w:rPr>
                <w:b/>
                <w:sz w:val="20"/>
                <w:szCs w:val="20"/>
              </w:rPr>
            </w:pPr>
            <w:r w:rsidRPr="003814F5">
              <w:rPr>
                <w:b/>
                <w:sz w:val="20"/>
                <w:szCs w:val="20"/>
              </w:rPr>
              <w:t>Switzerland:</w:t>
            </w:r>
          </w:p>
          <w:p w14:paraId="33BDDB00" w14:textId="77777777" w:rsidR="008B2C95" w:rsidRPr="003814F5" w:rsidRDefault="008B2C95" w:rsidP="004D3E3A">
            <w:pPr>
              <w:pStyle w:val="ListParagraph"/>
              <w:numPr>
                <w:ilvl w:val="0"/>
                <w:numId w:val="22"/>
              </w:numPr>
              <w:rPr>
                <w:sz w:val="20"/>
                <w:szCs w:val="20"/>
              </w:rPr>
            </w:pPr>
            <w:r w:rsidRPr="003814F5">
              <w:rPr>
                <w:sz w:val="20"/>
                <w:szCs w:val="20"/>
              </w:rPr>
              <w:t>The type is still relevant as there is a strong connection between such strings and country names/identifications.</w:t>
            </w:r>
          </w:p>
          <w:p w14:paraId="15875E47" w14:textId="642D4619" w:rsidR="008B2C95" w:rsidRPr="003814F5" w:rsidRDefault="008B2C95" w:rsidP="004D3E3A">
            <w:pPr>
              <w:pStyle w:val="ListParagraph"/>
              <w:numPr>
                <w:ilvl w:val="0"/>
                <w:numId w:val="22"/>
              </w:numPr>
              <w:rPr>
                <w:sz w:val="20"/>
                <w:szCs w:val="20"/>
              </w:rPr>
            </w:pPr>
            <w:r w:rsidRPr="003814F5">
              <w:rPr>
                <w:sz w:val="20"/>
                <w:szCs w:val="20"/>
              </w:rPr>
              <w:t>The exclusion in 2012 AGB worked to avoid confusion with ccTLDs and country identifiers and to respect countries’ sensitivities, rights and policies over their identification.</w:t>
            </w:r>
          </w:p>
          <w:p w14:paraId="2DA130D2" w14:textId="58E98E9F" w:rsidR="008B2C95" w:rsidRPr="003814F5" w:rsidRDefault="008B2C95" w:rsidP="004D3E3A">
            <w:pPr>
              <w:pStyle w:val="ListParagraph"/>
              <w:numPr>
                <w:ilvl w:val="0"/>
                <w:numId w:val="22"/>
              </w:numPr>
              <w:rPr>
                <w:sz w:val="20"/>
                <w:szCs w:val="20"/>
              </w:rPr>
            </w:pPr>
            <w:r w:rsidRPr="003814F5">
              <w:rPr>
                <w:sz w:val="20"/>
                <w:szCs w:val="20"/>
              </w:rPr>
              <w:lastRenderedPageBreak/>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3814F5">
              <w:rPr>
                <w:sz w:val="20"/>
                <w:szCs w:val="20"/>
              </w:rPr>
              <w:t>relevants</w:t>
            </w:r>
            <w:proofErr w:type="spellEnd"/>
            <w:r w:rsidRPr="003814F5">
              <w:rPr>
                <w:sz w:val="20"/>
                <w:szCs w:val="20"/>
              </w:rPr>
              <w:t xml:space="preserve"> Government and community, including the corresponding ccTLD). If the GNSO PDP WG cannot provide for such a framework the exclusion of the 2012 AGB should remain in place.</w:t>
            </w:r>
          </w:p>
          <w:p w14:paraId="4A537609" w14:textId="580BA967" w:rsidR="008B2C95" w:rsidRPr="003814F5" w:rsidRDefault="008B2C95" w:rsidP="00EE587E">
            <w:pPr>
              <w:rPr>
                <w:sz w:val="20"/>
                <w:szCs w:val="20"/>
              </w:rPr>
            </w:pPr>
          </w:p>
        </w:tc>
      </w:tr>
      <w:tr w:rsidR="00EE587E" w14:paraId="09A193D9" w14:textId="77777777" w:rsidTr="007E4A02">
        <w:tc>
          <w:tcPr>
            <w:tcW w:w="4104" w:type="dxa"/>
          </w:tcPr>
          <w:p w14:paraId="0F0F49BC" w14:textId="77777777" w:rsidR="00EE587E" w:rsidRPr="003C3FA3" w:rsidRDefault="00EE587E" w:rsidP="00EE587E">
            <w:pPr>
              <w:rPr>
                <w:sz w:val="20"/>
                <w:szCs w:val="20"/>
              </w:rPr>
            </w:pPr>
            <w:r w:rsidRPr="0076426C">
              <w:rPr>
                <w:sz w:val="20"/>
                <w:szCs w:val="20"/>
              </w:rPr>
              <w:lastRenderedPageBreak/>
              <w:t>Short-form country &amp; territory names listed on ISO 3166, in any language</w:t>
            </w:r>
            <w:r>
              <w:rPr>
                <w:sz w:val="20"/>
                <w:szCs w:val="20"/>
              </w:rPr>
              <w:t>, for example “Chile”</w:t>
            </w:r>
          </w:p>
          <w:p w14:paraId="588C67EB" w14:textId="77777777" w:rsidR="00EE587E" w:rsidRPr="0076426C" w:rsidRDefault="00EE587E" w:rsidP="00EE587E">
            <w:pPr>
              <w:rPr>
                <w:sz w:val="20"/>
                <w:szCs w:val="20"/>
              </w:rPr>
            </w:pPr>
          </w:p>
        </w:tc>
        <w:tc>
          <w:tcPr>
            <w:tcW w:w="1751" w:type="dxa"/>
          </w:tcPr>
          <w:p w14:paraId="1D7B8C2C" w14:textId="77777777" w:rsidR="00EE587E" w:rsidRPr="003C3FA3" w:rsidRDefault="00EE587E" w:rsidP="00EE587E">
            <w:pPr>
              <w:rPr>
                <w:sz w:val="20"/>
                <w:szCs w:val="20"/>
              </w:rPr>
            </w:pPr>
            <w:r>
              <w:rPr>
                <w:sz w:val="20"/>
                <w:szCs w:val="20"/>
              </w:rPr>
              <w:t>Not permitted as gTLDs</w:t>
            </w:r>
          </w:p>
        </w:tc>
        <w:tc>
          <w:tcPr>
            <w:tcW w:w="2502" w:type="dxa"/>
          </w:tcPr>
          <w:p w14:paraId="27BD39BF" w14:textId="77777777" w:rsidR="00EE587E" w:rsidRPr="003C3FA3" w:rsidRDefault="00EE587E" w:rsidP="00EE587E">
            <w:pPr>
              <w:rPr>
                <w:sz w:val="20"/>
                <w:szCs w:val="20"/>
              </w:rPr>
            </w:pPr>
            <w:r>
              <w:rPr>
                <w:sz w:val="20"/>
                <w:szCs w:val="20"/>
              </w:rPr>
              <w:t>Consistency with GAC Principles &amp; input to AGB.</w:t>
            </w:r>
          </w:p>
        </w:tc>
        <w:tc>
          <w:tcPr>
            <w:tcW w:w="7339" w:type="dxa"/>
          </w:tcPr>
          <w:p w14:paraId="62951587" w14:textId="267C8F11" w:rsidR="00A07DD1" w:rsidRPr="003814F5" w:rsidRDefault="00A07DD1" w:rsidP="00EE587E">
            <w:pPr>
              <w:rPr>
                <w:b/>
                <w:sz w:val="20"/>
                <w:szCs w:val="20"/>
              </w:rPr>
            </w:pPr>
            <w:r w:rsidRPr="003814F5">
              <w:rPr>
                <w:b/>
                <w:sz w:val="20"/>
                <w:szCs w:val="20"/>
              </w:rPr>
              <w:t xml:space="preserve">Argentina: </w:t>
            </w:r>
            <w:r w:rsidRPr="003814F5">
              <w:rPr>
                <w:sz w:val="20"/>
                <w:szCs w:val="20"/>
              </w:rPr>
              <w:t>Should not be permitted as gTLDs</w:t>
            </w:r>
          </w:p>
          <w:p w14:paraId="06317D4E" w14:textId="77777777" w:rsidR="00A07DD1" w:rsidRPr="003814F5" w:rsidRDefault="00A07DD1" w:rsidP="00EE587E">
            <w:pPr>
              <w:rPr>
                <w:b/>
                <w:sz w:val="20"/>
                <w:szCs w:val="20"/>
              </w:rPr>
            </w:pPr>
          </w:p>
          <w:p w14:paraId="5268AC1F" w14:textId="0C67D3B5" w:rsidR="00C7696D" w:rsidRPr="003814F5" w:rsidRDefault="00C7696D" w:rsidP="00EE587E">
            <w:pPr>
              <w:rPr>
                <w:b/>
                <w:sz w:val="20"/>
                <w:szCs w:val="20"/>
              </w:rPr>
            </w:pPr>
            <w:r w:rsidRPr="003814F5">
              <w:rPr>
                <w:b/>
                <w:sz w:val="20"/>
                <w:szCs w:val="20"/>
              </w:rPr>
              <w:t>Brazil:</w:t>
            </w:r>
          </w:p>
          <w:p w14:paraId="1C2F365C" w14:textId="794CE90A" w:rsidR="00C7696D" w:rsidRPr="003814F5" w:rsidRDefault="00C7696D" w:rsidP="004D3E3A">
            <w:pPr>
              <w:pStyle w:val="ListParagraph"/>
              <w:numPr>
                <w:ilvl w:val="0"/>
                <w:numId w:val="9"/>
              </w:numPr>
              <w:rPr>
                <w:sz w:val="20"/>
                <w:szCs w:val="20"/>
              </w:rPr>
            </w:pPr>
            <w:r w:rsidRPr="003814F5">
              <w:rPr>
                <w:sz w:val="20"/>
                <w:szCs w:val="20"/>
              </w:rPr>
              <w:t>Yes, it is a relevant category of geographic TLDs inextricably associated with country names.</w:t>
            </w:r>
          </w:p>
          <w:p w14:paraId="5A4538DE" w14:textId="16952FC7" w:rsidR="00C7696D" w:rsidRPr="003814F5" w:rsidRDefault="00C7696D" w:rsidP="004D3E3A">
            <w:pPr>
              <w:pStyle w:val="ListParagraph"/>
              <w:numPr>
                <w:ilvl w:val="0"/>
                <w:numId w:val="9"/>
              </w:numPr>
              <w:rPr>
                <w:sz w:val="20"/>
                <w:szCs w:val="20"/>
              </w:rPr>
            </w:pPr>
            <w:r w:rsidRPr="003814F5">
              <w:rPr>
                <w:sz w:val="20"/>
                <w:szCs w:val="20"/>
              </w:rPr>
              <w:t xml:space="preserve">Excluding it from delegation as generic TLDs was logical and </w:t>
            </w:r>
            <w:proofErr w:type="gramStart"/>
            <w:r w:rsidRPr="003814F5">
              <w:rPr>
                <w:sz w:val="20"/>
                <w:szCs w:val="20"/>
              </w:rPr>
              <w:t>necessary, and</w:t>
            </w:r>
            <w:proofErr w:type="gramEnd"/>
            <w:r w:rsidRPr="003814F5">
              <w:rPr>
                <w:sz w:val="20"/>
                <w:szCs w:val="20"/>
              </w:rPr>
              <w:t xml:space="preserve"> has also prevented confusion with country codes and identifiers, and respected countries’ sensitivities, rights and public policy responsibilities over TLD names associated with them.</w:t>
            </w:r>
          </w:p>
          <w:p w14:paraId="08692E79" w14:textId="35B4CC48" w:rsidR="00C7696D" w:rsidRPr="003814F5" w:rsidRDefault="00C7696D" w:rsidP="004D3E3A">
            <w:pPr>
              <w:pStyle w:val="ListParagraph"/>
              <w:numPr>
                <w:ilvl w:val="0"/>
                <w:numId w:val="9"/>
              </w:numPr>
              <w:rPr>
                <w:sz w:val="20"/>
                <w:szCs w:val="20"/>
              </w:rPr>
            </w:pPr>
            <w:r w:rsidRPr="003814F5">
              <w:rPr>
                <w:sz w:val="20"/>
                <w:szCs w:val="20"/>
              </w:rPr>
              <w:t>TLD names associated with countries and territories, either in long or short form, shall not be delegated as gTLDs. They should remain under the policy authority of the relevant national communities acting through their respective public authorities or designee(s).</w:t>
            </w:r>
          </w:p>
          <w:p w14:paraId="5BF49DA3" w14:textId="77777777" w:rsidR="00C7696D" w:rsidRPr="003814F5" w:rsidRDefault="00C7696D" w:rsidP="00EE587E">
            <w:pPr>
              <w:rPr>
                <w:b/>
                <w:sz w:val="20"/>
                <w:szCs w:val="20"/>
              </w:rPr>
            </w:pPr>
          </w:p>
          <w:p w14:paraId="1BBC75B1" w14:textId="63E42836"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3814F5">
              <w:rPr>
                <w:sz w:val="20"/>
                <w:szCs w:val="20"/>
              </w:rPr>
              <w:t>.</w:t>
            </w:r>
          </w:p>
          <w:p w14:paraId="42E78BE4" w14:textId="47EE6F5D" w:rsidR="000B0E4B" w:rsidRDefault="000B0E4B" w:rsidP="00EE587E">
            <w:pPr>
              <w:rPr>
                <w:sz w:val="20"/>
                <w:szCs w:val="20"/>
              </w:rPr>
            </w:pPr>
          </w:p>
          <w:p w14:paraId="21330BD8" w14:textId="1FA39D4F" w:rsidR="000B0E4B" w:rsidRDefault="000B0E4B" w:rsidP="00EE587E">
            <w:pPr>
              <w:rPr>
                <w:sz w:val="20"/>
                <w:szCs w:val="20"/>
              </w:rPr>
            </w:pPr>
            <w:r w:rsidRPr="000B0E4B">
              <w:rPr>
                <w:b/>
                <w:sz w:val="20"/>
                <w:szCs w:val="20"/>
              </w:rPr>
              <w:t>Georgia:</w:t>
            </w:r>
            <w:r>
              <w:rPr>
                <w:sz w:val="20"/>
                <w:szCs w:val="20"/>
              </w:rPr>
              <w:t xml:space="preserve"> Still relevant; to retain the policy.</w:t>
            </w:r>
          </w:p>
          <w:p w14:paraId="36BF86BA" w14:textId="6CA065AF" w:rsidR="000B0E4B" w:rsidRDefault="000B0E4B" w:rsidP="00EE587E">
            <w:pPr>
              <w:rPr>
                <w:sz w:val="20"/>
                <w:szCs w:val="20"/>
              </w:rPr>
            </w:pPr>
          </w:p>
          <w:p w14:paraId="12948878" w14:textId="77777777" w:rsidR="000B0E4B" w:rsidRPr="000B0E4B" w:rsidRDefault="000B0E4B" w:rsidP="000B0E4B">
            <w:pPr>
              <w:rPr>
                <w:b/>
                <w:sz w:val="20"/>
                <w:szCs w:val="20"/>
              </w:rPr>
            </w:pPr>
            <w:r w:rsidRPr="000B0E4B">
              <w:rPr>
                <w:b/>
                <w:sz w:val="20"/>
                <w:szCs w:val="20"/>
              </w:rPr>
              <w:t>India:</w:t>
            </w:r>
          </w:p>
          <w:p w14:paraId="674414F8" w14:textId="4902062E" w:rsidR="000B0E4B" w:rsidRDefault="000B0E4B" w:rsidP="002F7202">
            <w:pPr>
              <w:pStyle w:val="ListParagraph"/>
              <w:numPr>
                <w:ilvl w:val="0"/>
                <w:numId w:val="60"/>
              </w:numPr>
              <w:ind w:left="360"/>
              <w:rPr>
                <w:sz w:val="20"/>
                <w:szCs w:val="20"/>
              </w:rPr>
            </w:pPr>
            <w:r w:rsidRPr="002F7202">
              <w:rPr>
                <w:sz w:val="20"/>
                <w:szCs w:val="20"/>
              </w:rPr>
              <w:t>This type of geographic name is still relevant as there is a connection between such strings and country names/identifications.</w:t>
            </w:r>
          </w:p>
          <w:p w14:paraId="39E56E56" w14:textId="64F66EE4" w:rsidR="000B0E4B" w:rsidRDefault="000B0E4B" w:rsidP="002F7202">
            <w:pPr>
              <w:pStyle w:val="ListParagraph"/>
              <w:numPr>
                <w:ilvl w:val="0"/>
                <w:numId w:val="60"/>
              </w:numPr>
              <w:ind w:left="360"/>
              <w:rPr>
                <w:sz w:val="20"/>
                <w:szCs w:val="20"/>
              </w:rPr>
            </w:pPr>
            <w:r w:rsidRPr="002F7202">
              <w:rPr>
                <w:sz w:val="20"/>
                <w:szCs w:val="20"/>
              </w:rPr>
              <w:t>Exclusion helped to avoid confusion with ccTLDs and country identifiers and protected legitimate rights of countries over their identification.</w:t>
            </w:r>
          </w:p>
          <w:p w14:paraId="697038AC" w14:textId="4B46B4FE" w:rsidR="000B0E4B" w:rsidRPr="002F7202" w:rsidRDefault="000B0E4B" w:rsidP="002F7202">
            <w:pPr>
              <w:pStyle w:val="ListParagraph"/>
              <w:numPr>
                <w:ilvl w:val="0"/>
                <w:numId w:val="60"/>
              </w:numPr>
              <w:ind w:left="360"/>
              <w:rPr>
                <w:sz w:val="20"/>
                <w:szCs w:val="20"/>
              </w:rPr>
            </w:pPr>
            <w:r w:rsidRPr="002F7202">
              <w:rPr>
                <w:sz w:val="20"/>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2F7202">
              <w:rPr>
                <w:sz w:val="20"/>
                <w:szCs w:val="20"/>
              </w:rPr>
              <w:t>relevants</w:t>
            </w:r>
            <w:proofErr w:type="spellEnd"/>
            <w:r w:rsidRPr="002F7202">
              <w:rPr>
                <w:sz w:val="20"/>
                <w:szCs w:val="20"/>
              </w:rPr>
              <w:t xml:space="preserve"> Government and community, including the corresponding ccTLD). If the GNSO PDP WG cannot provide for such a framework the exclusion of the 2012 AGB should remain in place.</w:t>
            </w:r>
          </w:p>
          <w:p w14:paraId="53EF2EEB" w14:textId="19E7BF46" w:rsidR="003814F5" w:rsidRDefault="003814F5" w:rsidP="002F7202">
            <w:pPr>
              <w:rPr>
                <w:sz w:val="20"/>
                <w:szCs w:val="20"/>
              </w:rPr>
            </w:pPr>
          </w:p>
          <w:p w14:paraId="532CE308" w14:textId="77777777" w:rsidR="003814F5" w:rsidRPr="003814F5" w:rsidRDefault="003814F5" w:rsidP="002F7202">
            <w:pPr>
              <w:rPr>
                <w:b/>
                <w:sz w:val="20"/>
                <w:szCs w:val="20"/>
              </w:rPr>
            </w:pPr>
            <w:r w:rsidRPr="003814F5">
              <w:rPr>
                <w:b/>
                <w:sz w:val="20"/>
                <w:szCs w:val="20"/>
              </w:rPr>
              <w:lastRenderedPageBreak/>
              <w:t xml:space="preserve">Spain: </w:t>
            </w:r>
          </w:p>
          <w:p w14:paraId="7C0E852A" w14:textId="77777777" w:rsidR="003814F5" w:rsidRDefault="003814F5" w:rsidP="002F7202">
            <w:pPr>
              <w:pStyle w:val="ListParagraph"/>
              <w:numPr>
                <w:ilvl w:val="0"/>
                <w:numId w:val="35"/>
              </w:numPr>
              <w:ind w:left="360"/>
              <w:rPr>
                <w:sz w:val="20"/>
                <w:szCs w:val="20"/>
              </w:rPr>
            </w:pPr>
            <w:r>
              <w:rPr>
                <w:sz w:val="20"/>
                <w:szCs w:val="20"/>
              </w:rPr>
              <w:t>Still relevant.</w:t>
            </w:r>
          </w:p>
          <w:p w14:paraId="5417A59A" w14:textId="77777777" w:rsidR="003814F5" w:rsidRDefault="003814F5" w:rsidP="002F7202">
            <w:pPr>
              <w:pStyle w:val="ListParagraph"/>
              <w:numPr>
                <w:ilvl w:val="0"/>
                <w:numId w:val="35"/>
              </w:numPr>
              <w:ind w:left="360"/>
              <w:rPr>
                <w:sz w:val="20"/>
                <w:szCs w:val="20"/>
              </w:rPr>
            </w:pPr>
            <w:r>
              <w:rPr>
                <w:sz w:val="20"/>
                <w:szCs w:val="20"/>
              </w:rPr>
              <w:t>It has avoided confusion with country-code Top Level Domains and respected national, cultural and geographical sensitivities.</w:t>
            </w:r>
          </w:p>
          <w:p w14:paraId="6AA19062" w14:textId="67073645" w:rsidR="003814F5" w:rsidRPr="003814F5" w:rsidRDefault="003814F5" w:rsidP="002F7202">
            <w:pPr>
              <w:pStyle w:val="ListParagraph"/>
              <w:numPr>
                <w:ilvl w:val="0"/>
                <w:numId w:val="35"/>
              </w:numPr>
              <w:ind w:left="360"/>
              <w:rPr>
                <w:sz w:val="20"/>
                <w:szCs w:val="20"/>
              </w:rPr>
            </w:pPr>
            <w:r w:rsidRPr="003814F5">
              <w:rPr>
                <w:sz w:val="20"/>
                <w:szCs w:val="20"/>
              </w:rPr>
              <w:t>Retain policy.</w:t>
            </w:r>
          </w:p>
          <w:p w14:paraId="02FC2AA5" w14:textId="77777777" w:rsidR="008B2C95" w:rsidRPr="003814F5" w:rsidRDefault="008B2C95" w:rsidP="00EE587E">
            <w:pPr>
              <w:rPr>
                <w:sz w:val="20"/>
                <w:szCs w:val="20"/>
              </w:rPr>
            </w:pPr>
          </w:p>
          <w:p w14:paraId="5EE54D6A" w14:textId="59AAF1DF" w:rsidR="008B2C95" w:rsidRPr="003814F5" w:rsidRDefault="008B2C95" w:rsidP="00EE587E">
            <w:pPr>
              <w:rPr>
                <w:b/>
                <w:sz w:val="20"/>
                <w:szCs w:val="20"/>
              </w:rPr>
            </w:pPr>
            <w:r w:rsidRPr="003814F5">
              <w:rPr>
                <w:b/>
                <w:sz w:val="20"/>
                <w:szCs w:val="20"/>
              </w:rPr>
              <w:t>Switzerland:</w:t>
            </w:r>
          </w:p>
          <w:p w14:paraId="5859D652" w14:textId="77777777" w:rsidR="008B2C95" w:rsidRPr="003814F5" w:rsidRDefault="008B2C95" w:rsidP="004D3E3A">
            <w:pPr>
              <w:pStyle w:val="ListParagraph"/>
              <w:numPr>
                <w:ilvl w:val="0"/>
                <w:numId w:val="23"/>
              </w:numPr>
              <w:rPr>
                <w:sz w:val="20"/>
                <w:szCs w:val="20"/>
              </w:rPr>
            </w:pPr>
            <w:r w:rsidRPr="003814F5">
              <w:rPr>
                <w:sz w:val="20"/>
                <w:szCs w:val="20"/>
              </w:rPr>
              <w:t>The type is still relevant as there is a strong connection between such strings and country names/identifications.</w:t>
            </w:r>
          </w:p>
          <w:p w14:paraId="097FFE7B" w14:textId="08D4D131" w:rsidR="008B2C95" w:rsidRPr="003814F5" w:rsidRDefault="008B2C95" w:rsidP="004D3E3A">
            <w:pPr>
              <w:pStyle w:val="ListParagraph"/>
              <w:numPr>
                <w:ilvl w:val="0"/>
                <w:numId w:val="23"/>
              </w:numPr>
              <w:rPr>
                <w:sz w:val="20"/>
                <w:szCs w:val="20"/>
              </w:rPr>
            </w:pPr>
            <w:r w:rsidRPr="003814F5">
              <w:rPr>
                <w:sz w:val="20"/>
                <w:szCs w:val="20"/>
              </w:rPr>
              <w:t>The exclusion in 2012 AGB worked to avoid confusion with ccTLDs and country identifiers and to respect countries’ sensitivities, rights and policies over their identification.</w:t>
            </w:r>
          </w:p>
          <w:p w14:paraId="0E0DDD78" w14:textId="70C09B52" w:rsidR="008B2C95" w:rsidRPr="003814F5" w:rsidRDefault="008B2C95" w:rsidP="004D3E3A">
            <w:pPr>
              <w:pStyle w:val="ListParagraph"/>
              <w:numPr>
                <w:ilvl w:val="0"/>
                <w:numId w:val="23"/>
              </w:numPr>
              <w:rPr>
                <w:sz w:val="20"/>
                <w:szCs w:val="20"/>
              </w:rPr>
            </w:pPr>
            <w:r w:rsidRPr="003814F5">
              <w:rPr>
                <w:sz w:val="20"/>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3814F5">
              <w:rPr>
                <w:sz w:val="20"/>
                <w:szCs w:val="20"/>
              </w:rPr>
              <w:t>relevants</w:t>
            </w:r>
            <w:proofErr w:type="spellEnd"/>
            <w:r w:rsidRPr="003814F5">
              <w:rPr>
                <w:sz w:val="20"/>
                <w:szCs w:val="20"/>
              </w:rPr>
              <w:t xml:space="preserve"> Government and community, including the corresponding ccTLD). If the GNSO PDP WG cannot provide for such a framework the exclusion of the 2012 AGB should remain in place.</w:t>
            </w:r>
          </w:p>
          <w:p w14:paraId="215D0BFC" w14:textId="1EFCAF7F" w:rsidR="008B2C95" w:rsidRPr="003814F5" w:rsidRDefault="008B2C95" w:rsidP="00EE587E">
            <w:pPr>
              <w:rPr>
                <w:sz w:val="20"/>
                <w:szCs w:val="20"/>
              </w:rPr>
            </w:pPr>
          </w:p>
        </w:tc>
      </w:tr>
      <w:tr w:rsidR="00EE587E" w14:paraId="3FDD2C4E" w14:textId="77777777" w:rsidTr="007E4A02">
        <w:tc>
          <w:tcPr>
            <w:tcW w:w="4104" w:type="dxa"/>
          </w:tcPr>
          <w:p w14:paraId="16B1A262" w14:textId="77777777" w:rsidR="00EE587E" w:rsidRPr="0076426C" w:rsidRDefault="00EE587E" w:rsidP="00EE587E">
            <w:pPr>
              <w:rPr>
                <w:sz w:val="20"/>
                <w:szCs w:val="20"/>
              </w:rPr>
            </w:pPr>
            <w:r w:rsidRPr="0076426C">
              <w:rPr>
                <w:color w:val="000000"/>
                <w:sz w:val="20"/>
                <w:szCs w:val="20"/>
              </w:rPr>
              <w:lastRenderedPageBreak/>
              <w:t>Short- or long form name association with a code that has been designated as "exceptionally reserved" by the ISO 3166 Maintenance Agency</w:t>
            </w:r>
            <w:r>
              <w:rPr>
                <w:color w:val="000000"/>
                <w:sz w:val="20"/>
                <w:szCs w:val="20"/>
              </w:rPr>
              <w:t>, for example “DG” (Diego Garcia – reserved at request of ITU)</w:t>
            </w:r>
            <w:r w:rsidRPr="0076426C">
              <w:rPr>
                <w:color w:val="000000"/>
                <w:sz w:val="20"/>
                <w:szCs w:val="20"/>
              </w:rPr>
              <w:t xml:space="preserve"> </w:t>
            </w:r>
          </w:p>
          <w:p w14:paraId="37AF4612" w14:textId="77777777" w:rsidR="00EE587E" w:rsidRPr="0076426C" w:rsidRDefault="00EE587E" w:rsidP="00EE587E">
            <w:pPr>
              <w:rPr>
                <w:sz w:val="20"/>
                <w:szCs w:val="20"/>
              </w:rPr>
            </w:pPr>
          </w:p>
        </w:tc>
        <w:tc>
          <w:tcPr>
            <w:tcW w:w="1751" w:type="dxa"/>
          </w:tcPr>
          <w:p w14:paraId="5A1FEA6B" w14:textId="77777777" w:rsidR="00EE587E" w:rsidRPr="003C3FA3" w:rsidRDefault="00EE587E" w:rsidP="00EE587E">
            <w:pPr>
              <w:rPr>
                <w:sz w:val="20"/>
                <w:szCs w:val="20"/>
              </w:rPr>
            </w:pPr>
            <w:r>
              <w:rPr>
                <w:sz w:val="20"/>
                <w:szCs w:val="20"/>
              </w:rPr>
              <w:t>Not permitted as gTLDs</w:t>
            </w:r>
          </w:p>
        </w:tc>
        <w:tc>
          <w:tcPr>
            <w:tcW w:w="2502" w:type="dxa"/>
          </w:tcPr>
          <w:p w14:paraId="1570E876" w14:textId="77777777" w:rsidR="00EE587E" w:rsidRPr="003C3FA3" w:rsidRDefault="00EE587E" w:rsidP="00EE587E">
            <w:pPr>
              <w:rPr>
                <w:sz w:val="20"/>
                <w:szCs w:val="20"/>
              </w:rPr>
            </w:pPr>
            <w:r>
              <w:rPr>
                <w:sz w:val="20"/>
                <w:szCs w:val="20"/>
              </w:rPr>
              <w:t>Consistency with GAC Principles &amp; input to AGB.</w:t>
            </w:r>
          </w:p>
        </w:tc>
        <w:tc>
          <w:tcPr>
            <w:tcW w:w="7339" w:type="dxa"/>
          </w:tcPr>
          <w:p w14:paraId="166828CB" w14:textId="579274E3" w:rsidR="00A07DD1" w:rsidRPr="003814F5" w:rsidRDefault="00A07DD1" w:rsidP="00EE587E">
            <w:pPr>
              <w:rPr>
                <w:b/>
                <w:sz w:val="20"/>
                <w:szCs w:val="20"/>
              </w:rPr>
            </w:pPr>
            <w:r w:rsidRPr="003814F5">
              <w:rPr>
                <w:b/>
                <w:sz w:val="20"/>
                <w:szCs w:val="20"/>
              </w:rPr>
              <w:t xml:space="preserve">Argentina: </w:t>
            </w:r>
            <w:r w:rsidRPr="003814F5">
              <w:rPr>
                <w:sz w:val="20"/>
                <w:szCs w:val="20"/>
              </w:rPr>
              <w:t>Should not be permitted as gTLDs</w:t>
            </w:r>
            <w:r w:rsidRPr="003814F5">
              <w:rPr>
                <w:b/>
                <w:sz w:val="20"/>
                <w:szCs w:val="20"/>
              </w:rPr>
              <w:t>.</w:t>
            </w:r>
          </w:p>
          <w:p w14:paraId="36BA1B18" w14:textId="77777777" w:rsidR="00A07DD1" w:rsidRPr="003814F5" w:rsidRDefault="00A07DD1" w:rsidP="00EE587E">
            <w:pPr>
              <w:rPr>
                <w:b/>
                <w:sz w:val="20"/>
                <w:szCs w:val="20"/>
              </w:rPr>
            </w:pPr>
          </w:p>
          <w:p w14:paraId="11626C58" w14:textId="34F1AE57" w:rsidR="00C7696D" w:rsidRPr="003814F5" w:rsidRDefault="00C7696D" w:rsidP="00EE587E">
            <w:pPr>
              <w:rPr>
                <w:b/>
                <w:sz w:val="20"/>
                <w:szCs w:val="20"/>
              </w:rPr>
            </w:pPr>
            <w:r w:rsidRPr="003814F5">
              <w:rPr>
                <w:b/>
                <w:sz w:val="20"/>
                <w:szCs w:val="20"/>
              </w:rPr>
              <w:t>Brazil:</w:t>
            </w:r>
          </w:p>
          <w:p w14:paraId="49A19652" w14:textId="6B4F26BB" w:rsidR="00C7696D" w:rsidRPr="003814F5" w:rsidRDefault="00C7696D" w:rsidP="004D3E3A">
            <w:pPr>
              <w:pStyle w:val="ListParagraph"/>
              <w:numPr>
                <w:ilvl w:val="0"/>
                <w:numId w:val="10"/>
              </w:numPr>
              <w:rPr>
                <w:sz w:val="20"/>
                <w:szCs w:val="20"/>
              </w:rPr>
            </w:pPr>
            <w:r w:rsidRPr="003814F5">
              <w:rPr>
                <w:sz w:val="20"/>
                <w:szCs w:val="20"/>
              </w:rPr>
              <w:t>Yes, it is a relevant category of geographic TLDs inextricably associated with country names and identifiers.</w:t>
            </w:r>
          </w:p>
          <w:p w14:paraId="57109976" w14:textId="568DB890" w:rsidR="00C7696D" w:rsidRPr="003814F5" w:rsidRDefault="00C7696D" w:rsidP="004D3E3A">
            <w:pPr>
              <w:pStyle w:val="ListParagraph"/>
              <w:numPr>
                <w:ilvl w:val="0"/>
                <w:numId w:val="10"/>
              </w:numPr>
              <w:rPr>
                <w:sz w:val="20"/>
                <w:szCs w:val="20"/>
              </w:rPr>
            </w:pPr>
            <w:r w:rsidRPr="003814F5">
              <w:rPr>
                <w:sz w:val="20"/>
                <w:szCs w:val="20"/>
              </w:rPr>
              <w:t xml:space="preserve">Excluding it from delegation as generic TLDs was logical and </w:t>
            </w:r>
            <w:proofErr w:type="gramStart"/>
            <w:r w:rsidRPr="003814F5">
              <w:rPr>
                <w:sz w:val="20"/>
                <w:szCs w:val="20"/>
              </w:rPr>
              <w:t>necessary, and</w:t>
            </w:r>
            <w:proofErr w:type="gramEnd"/>
            <w:r w:rsidRPr="003814F5">
              <w:rPr>
                <w:sz w:val="20"/>
                <w:szCs w:val="20"/>
              </w:rPr>
              <w:t xml:space="preserve"> has also prevented confusion with country codes and identifiers, and respected countries’ sensitivities, rights and public policy responsibilities over TLD names associated with them.</w:t>
            </w:r>
          </w:p>
          <w:p w14:paraId="3615FA21" w14:textId="0FFCE190" w:rsidR="00C7696D" w:rsidRPr="003814F5" w:rsidRDefault="00C7696D" w:rsidP="004D3E3A">
            <w:pPr>
              <w:pStyle w:val="ListParagraph"/>
              <w:numPr>
                <w:ilvl w:val="0"/>
                <w:numId w:val="10"/>
              </w:numPr>
              <w:rPr>
                <w:sz w:val="20"/>
                <w:szCs w:val="20"/>
              </w:rPr>
            </w:pPr>
            <w:r w:rsidRPr="003814F5">
              <w:rPr>
                <w:sz w:val="20"/>
                <w:szCs w:val="20"/>
              </w:rPr>
              <w:t>TLD names associated with countries and territories, either in long or short form, shall not be delegated as gTLDs. They should remain under the policy authority of the relevant national communities acting through their respective public authorities or designee(s).</w:t>
            </w:r>
          </w:p>
          <w:p w14:paraId="2E5FB3EB" w14:textId="77777777" w:rsidR="00C7696D" w:rsidRPr="003814F5" w:rsidRDefault="00C7696D" w:rsidP="00EE587E">
            <w:pPr>
              <w:rPr>
                <w:b/>
                <w:sz w:val="20"/>
                <w:szCs w:val="20"/>
              </w:rPr>
            </w:pPr>
          </w:p>
          <w:p w14:paraId="0D1A69CF" w14:textId="1D3B78ED"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3814F5">
              <w:rPr>
                <w:sz w:val="20"/>
                <w:szCs w:val="20"/>
              </w:rPr>
              <w:t>.</w:t>
            </w:r>
          </w:p>
          <w:p w14:paraId="0D9AF09F" w14:textId="0C0DCA0C" w:rsidR="003D0283" w:rsidRDefault="003D0283" w:rsidP="00EE587E">
            <w:pPr>
              <w:rPr>
                <w:sz w:val="20"/>
                <w:szCs w:val="20"/>
              </w:rPr>
            </w:pPr>
          </w:p>
          <w:p w14:paraId="080CF060" w14:textId="3A139C31" w:rsidR="003D0283" w:rsidRDefault="003D0283" w:rsidP="00EE587E">
            <w:pPr>
              <w:rPr>
                <w:sz w:val="20"/>
                <w:szCs w:val="20"/>
              </w:rPr>
            </w:pPr>
            <w:r w:rsidRPr="000B0E4B">
              <w:rPr>
                <w:b/>
                <w:sz w:val="20"/>
                <w:szCs w:val="20"/>
              </w:rPr>
              <w:t>Georgia:</w:t>
            </w:r>
            <w:r>
              <w:rPr>
                <w:sz w:val="20"/>
                <w:szCs w:val="20"/>
              </w:rPr>
              <w:t xml:space="preserve"> Still relevant; to retain the policy.</w:t>
            </w:r>
          </w:p>
          <w:p w14:paraId="763B7245" w14:textId="619BC47D" w:rsidR="000B0E4B" w:rsidRDefault="000B0E4B" w:rsidP="00EE587E">
            <w:pPr>
              <w:rPr>
                <w:sz w:val="20"/>
                <w:szCs w:val="20"/>
              </w:rPr>
            </w:pPr>
          </w:p>
          <w:p w14:paraId="0823C618" w14:textId="77777777" w:rsidR="000B0E4B" w:rsidRPr="000B0E4B" w:rsidRDefault="000B0E4B" w:rsidP="000B0E4B">
            <w:pPr>
              <w:rPr>
                <w:b/>
                <w:sz w:val="20"/>
                <w:szCs w:val="20"/>
              </w:rPr>
            </w:pPr>
            <w:r w:rsidRPr="000B0E4B">
              <w:rPr>
                <w:b/>
                <w:sz w:val="20"/>
                <w:szCs w:val="20"/>
              </w:rPr>
              <w:t>India:</w:t>
            </w:r>
          </w:p>
          <w:p w14:paraId="5F733672" w14:textId="2BE3D375" w:rsidR="000B0E4B" w:rsidRDefault="000B0E4B" w:rsidP="002F7202">
            <w:pPr>
              <w:pStyle w:val="ListParagraph"/>
              <w:numPr>
                <w:ilvl w:val="0"/>
                <w:numId w:val="61"/>
              </w:numPr>
              <w:ind w:left="360"/>
              <w:rPr>
                <w:sz w:val="20"/>
                <w:szCs w:val="20"/>
              </w:rPr>
            </w:pPr>
            <w:r w:rsidRPr="002F7202">
              <w:rPr>
                <w:sz w:val="20"/>
                <w:szCs w:val="20"/>
              </w:rPr>
              <w:lastRenderedPageBreak/>
              <w:t>This type of geographic name is still relevant as there is a connection between such strings and country names/identifications.</w:t>
            </w:r>
          </w:p>
          <w:p w14:paraId="61FCA84D" w14:textId="6A525439" w:rsidR="000B0E4B" w:rsidRDefault="000B0E4B" w:rsidP="002F7202">
            <w:pPr>
              <w:pStyle w:val="ListParagraph"/>
              <w:numPr>
                <w:ilvl w:val="0"/>
                <w:numId w:val="61"/>
              </w:numPr>
              <w:ind w:left="360"/>
              <w:rPr>
                <w:sz w:val="20"/>
                <w:szCs w:val="20"/>
              </w:rPr>
            </w:pPr>
            <w:r w:rsidRPr="002F7202">
              <w:rPr>
                <w:sz w:val="20"/>
                <w:szCs w:val="20"/>
              </w:rPr>
              <w:t>Exclusion helped to avoid confusion with ccTLDs and country identifiers and protected legitimate rights of countries over their identification.</w:t>
            </w:r>
          </w:p>
          <w:p w14:paraId="2FCDE054" w14:textId="3E54BC3C" w:rsidR="000B0E4B" w:rsidRPr="002F7202" w:rsidRDefault="000B0E4B" w:rsidP="002F7202">
            <w:pPr>
              <w:pStyle w:val="ListParagraph"/>
              <w:numPr>
                <w:ilvl w:val="0"/>
                <w:numId w:val="61"/>
              </w:numPr>
              <w:ind w:left="360"/>
              <w:rPr>
                <w:sz w:val="20"/>
                <w:szCs w:val="20"/>
              </w:rPr>
            </w:pPr>
            <w:r w:rsidRPr="002F7202">
              <w:rPr>
                <w:sz w:val="20"/>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2F7202">
              <w:rPr>
                <w:sz w:val="20"/>
                <w:szCs w:val="20"/>
              </w:rPr>
              <w:t>relevants</w:t>
            </w:r>
            <w:proofErr w:type="spellEnd"/>
            <w:r w:rsidRPr="002F7202">
              <w:rPr>
                <w:sz w:val="20"/>
                <w:szCs w:val="20"/>
              </w:rPr>
              <w:t xml:space="preserve"> Government and community, including the corresponding ccTLD). If the GNSO PDP WG cannot provide for such a framework the exclusion of the 2012 AGB should remain in place.</w:t>
            </w:r>
          </w:p>
          <w:p w14:paraId="1EF041F4" w14:textId="021EF607" w:rsidR="003814F5" w:rsidRDefault="003814F5" w:rsidP="002F7202">
            <w:pPr>
              <w:rPr>
                <w:sz w:val="20"/>
                <w:szCs w:val="20"/>
              </w:rPr>
            </w:pPr>
          </w:p>
          <w:p w14:paraId="0665DAEE" w14:textId="77777777" w:rsidR="003814F5" w:rsidRPr="003814F5" w:rsidRDefault="003814F5" w:rsidP="002F7202">
            <w:pPr>
              <w:rPr>
                <w:b/>
                <w:sz w:val="20"/>
                <w:szCs w:val="20"/>
              </w:rPr>
            </w:pPr>
            <w:r w:rsidRPr="003814F5">
              <w:rPr>
                <w:b/>
                <w:sz w:val="20"/>
                <w:szCs w:val="20"/>
              </w:rPr>
              <w:t xml:space="preserve">Spain: </w:t>
            </w:r>
          </w:p>
          <w:p w14:paraId="0C8C90D7" w14:textId="77777777" w:rsidR="003814F5" w:rsidRDefault="003814F5" w:rsidP="002F7202">
            <w:pPr>
              <w:pStyle w:val="ListParagraph"/>
              <w:numPr>
                <w:ilvl w:val="0"/>
                <w:numId w:val="36"/>
              </w:numPr>
              <w:ind w:left="360"/>
              <w:rPr>
                <w:sz w:val="20"/>
                <w:szCs w:val="20"/>
              </w:rPr>
            </w:pPr>
            <w:r>
              <w:rPr>
                <w:sz w:val="20"/>
                <w:szCs w:val="20"/>
              </w:rPr>
              <w:t>Still relevant.</w:t>
            </w:r>
          </w:p>
          <w:p w14:paraId="079D3A50" w14:textId="77777777" w:rsidR="003814F5" w:rsidRDefault="003814F5" w:rsidP="002F7202">
            <w:pPr>
              <w:pStyle w:val="ListParagraph"/>
              <w:numPr>
                <w:ilvl w:val="0"/>
                <w:numId w:val="36"/>
              </w:numPr>
              <w:ind w:left="360"/>
              <w:rPr>
                <w:sz w:val="20"/>
                <w:szCs w:val="20"/>
              </w:rPr>
            </w:pPr>
            <w:r>
              <w:rPr>
                <w:sz w:val="20"/>
                <w:szCs w:val="20"/>
              </w:rPr>
              <w:t>It has avoided confusion with country-code Top Level Domains and respected national, cultural and geographical sensitivities.</w:t>
            </w:r>
          </w:p>
          <w:p w14:paraId="78D1097C" w14:textId="7FD300FF" w:rsidR="003814F5" w:rsidRPr="003814F5" w:rsidRDefault="003814F5" w:rsidP="002F7202">
            <w:pPr>
              <w:pStyle w:val="ListParagraph"/>
              <w:numPr>
                <w:ilvl w:val="0"/>
                <w:numId w:val="36"/>
              </w:numPr>
              <w:ind w:left="360"/>
              <w:rPr>
                <w:sz w:val="20"/>
                <w:szCs w:val="20"/>
              </w:rPr>
            </w:pPr>
            <w:r w:rsidRPr="003814F5">
              <w:rPr>
                <w:sz w:val="20"/>
                <w:szCs w:val="20"/>
              </w:rPr>
              <w:t>Retain policy.</w:t>
            </w:r>
          </w:p>
          <w:p w14:paraId="1AF580DB" w14:textId="77777777" w:rsidR="008B2C95" w:rsidRPr="003814F5" w:rsidRDefault="008B2C95" w:rsidP="00EE587E">
            <w:pPr>
              <w:rPr>
                <w:sz w:val="20"/>
                <w:szCs w:val="20"/>
              </w:rPr>
            </w:pPr>
          </w:p>
          <w:p w14:paraId="25D6649C" w14:textId="2F0C767F" w:rsidR="008B2C95" w:rsidRPr="003814F5" w:rsidRDefault="008B2C95" w:rsidP="00EE587E">
            <w:pPr>
              <w:rPr>
                <w:b/>
                <w:sz w:val="20"/>
                <w:szCs w:val="20"/>
              </w:rPr>
            </w:pPr>
            <w:r w:rsidRPr="003814F5">
              <w:rPr>
                <w:b/>
                <w:sz w:val="20"/>
                <w:szCs w:val="20"/>
              </w:rPr>
              <w:t>Switzerland:</w:t>
            </w:r>
          </w:p>
          <w:p w14:paraId="5DFCD809" w14:textId="77777777" w:rsidR="008B2C95" w:rsidRPr="003814F5" w:rsidRDefault="008B2C95" w:rsidP="004D3E3A">
            <w:pPr>
              <w:pStyle w:val="ListParagraph"/>
              <w:numPr>
                <w:ilvl w:val="0"/>
                <w:numId w:val="24"/>
              </w:numPr>
              <w:rPr>
                <w:sz w:val="20"/>
                <w:szCs w:val="20"/>
              </w:rPr>
            </w:pPr>
            <w:r w:rsidRPr="003814F5">
              <w:rPr>
                <w:sz w:val="20"/>
                <w:szCs w:val="20"/>
              </w:rPr>
              <w:t>The type is still relevant as there is a strong connection between such strings and country names/identifications.</w:t>
            </w:r>
          </w:p>
          <w:p w14:paraId="23C8195F" w14:textId="6C3241AB" w:rsidR="008B2C95" w:rsidRPr="003814F5" w:rsidRDefault="008B2C95" w:rsidP="004D3E3A">
            <w:pPr>
              <w:pStyle w:val="ListParagraph"/>
              <w:numPr>
                <w:ilvl w:val="0"/>
                <w:numId w:val="24"/>
              </w:numPr>
              <w:rPr>
                <w:sz w:val="20"/>
                <w:szCs w:val="20"/>
              </w:rPr>
            </w:pPr>
            <w:r w:rsidRPr="003814F5">
              <w:rPr>
                <w:sz w:val="20"/>
                <w:szCs w:val="20"/>
              </w:rPr>
              <w:t>The exclusion in 2012 AGB worked to avoid confusion with ccTLDs and country identifiers and to respect countries’ sensitivities, rights and policies over their identification.</w:t>
            </w:r>
          </w:p>
          <w:p w14:paraId="5F0E3FB8" w14:textId="40AF66C3" w:rsidR="008B2C95" w:rsidRPr="003814F5" w:rsidRDefault="008B2C95" w:rsidP="004D3E3A">
            <w:pPr>
              <w:pStyle w:val="ListParagraph"/>
              <w:numPr>
                <w:ilvl w:val="0"/>
                <w:numId w:val="24"/>
              </w:numPr>
              <w:rPr>
                <w:sz w:val="20"/>
                <w:szCs w:val="20"/>
              </w:rPr>
            </w:pPr>
            <w:r w:rsidRPr="003814F5">
              <w:rPr>
                <w:sz w:val="20"/>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3814F5">
              <w:rPr>
                <w:sz w:val="20"/>
                <w:szCs w:val="20"/>
              </w:rPr>
              <w:t>relevants</w:t>
            </w:r>
            <w:proofErr w:type="spellEnd"/>
            <w:r w:rsidRPr="003814F5">
              <w:rPr>
                <w:sz w:val="20"/>
                <w:szCs w:val="20"/>
              </w:rPr>
              <w:t xml:space="preserve"> Government and community, including the corresponding ccTLD). If the GNSO PDP WG cannot provide for such a framework the exclusion of the 2012 AGB should remain in place.</w:t>
            </w:r>
          </w:p>
          <w:p w14:paraId="2792A553" w14:textId="575D0003" w:rsidR="008B2C95" w:rsidRPr="003814F5" w:rsidRDefault="008B2C95" w:rsidP="008B2C95">
            <w:pPr>
              <w:rPr>
                <w:sz w:val="20"/>
                <w:szCs w:val="20"/>
              </w:rPr>
            </w:pPr>
          </w:p>
        </w:tc>
      </w:tr>
      <w:tr w:rsidR="00EE587E" w14:paraId="7A71ECA5" w14:textId="77777777" w:rsidTr="007E4A02">
        <w:tc>
          <w:tcPr>
            <w:tcW w:w="4104" w:type="dxa"/>
          </w:tcPr>
          <w:p w14:paraId="22F98D4C" w14:textId="77777777" w:rsidR="00EE587E" w:rsidRPr="0076426C" w:rsidRDefault="00EE587E" w:rsidP="00EE587E">
            <w:pPr>
              <w:rPr>
                <w:sz w:val="20"/>
                <w:szCs w:val="20"/>
              </w:rPr>
            </w:pPr>
            <w:r w:rsidRPr="0076426C">
              <w:rPr>
                <w:color w:val="000000"/>
                <w:sz w:val="20"/>
                <w:szCs w:val="20"/>
              </w:rPr>
              <w:lastRenderedPageBreak/>
              <w:t>Separable component of a country name designated on the "Separable Country Name List” or is a translation of a name appearing on the list, in any language, according to annex in AGB</w:t>
            </w:r>
            <w:r>
              <w:rPr>
                <w:color w:val="000000"/>
                <w:sz w:val="20"/>
                <w:szCs w:val="20"/>
              </w:rPr>
              <w:t>. For example, “Cayman Islands” + “Grand Cayman”</w:t>
            </w:r>
          </w:p>
          <w:p w14:paraId="5AAE51BB" w14:textId="77777777" w:rsidR="00EE587E" w:rsidRPr="0076426C" w:rsidRDefault="00EE587E" w:rsidP="00EE587E">
            <w:pPr>
              <w:rPr>
                <w:sz w:val="20"/>
                <w:szCs w:val="20"/>
              </w:rPr>
            </w:pPr>
          </w:p>
        </w:tc>
        <w:tc>
          <w:tcPr>
            <w:tcW w:w="1751" w:type="dxa"/>
          </w:tcPr>
          <w:p w14:paraId="6C826AD1" w14:textId="77777777" w:rsidR="00EE587E" w:rsidRDefault="00EE587E" w:rsidP="00EE587E">
            <w:r>
              <w:rPr>
                <w:sz w:val="20"/>
                <w:szCs w:val="20"/>
              </w:rPr>
              <w:lastRenderedPageBreak/>
              <w:t>Not permitted as gTLDs</w:t>
            </w:r>
          </w:p>
        </w:tc>
        <w:tc>
          <w:tcPr>
            <w:tcW w:w="2502" w:type="dxa"/>
          </w:tcPr>
          <w:p w14:paraId="6248C5BD" w14:textId="77777777" w:rsidR="00EE587E" w:rsidRDefault="00EE587E" w:rsidP="00EE587E">
            <w:r>
              <w:rPr>
                <w:sz w:val="20"/>
                <w:szCs w:val="20"/>
              </w:rPr>
              <w:t>Consistency with GAC Principles &amp; input to AGB.</w:t>
            </w:r>
          </w:p>
        </w:tc>
        <w:tc>
          <w:tcPr>
            <w:tcW w:w="7339" w:type="dxa"/>
          </w:tcPr>
          <w:p w14:paraId="5CAEA7C6" w14:textId="7ACAF7F3" w:rsidR="00A07DD1" w:rsidRPr="003814F5" w:rsidRDefault="00A07DD1" w:rsidP="00EE587E">
            <w:pPr>
              <w:rPr>
                <w:b/>
                <w:sz w:val="20"/>
                <w:szCs w:val="20"/>
              </w:rPr>
            </w:pPr>
            <w:r w:rsidRPr="003814F5">
              <w:rPr>
                <w:b/>
                <w:sz w:val="20"/>
                <w:szCs w:val="20"/>
              </w:rPr>
              <w:t xml:space="preserve">Argentina: </w:t>
            </w:r>
            <w:r w:rsidRPr="003814F5">
              <w:rPr>
                <w:sz w:val="20"/>
                <w:szCs w:val="20"/>
              </w:rPr>
              <w:t>Should not be permitted as gTLDs</w:t>
            </w:r>
            <w:r w:rsidRPr="003814F5">
              <w:rPr>
                <w:b/>
                <w:sz w:val="20"/>
                <w:szCs w:val="20"/>
              </w:rPr>
              <w:t>.</w:t>
            </w:r>
          </w:p>
          <w:p w14:paraId="1D2AB4AD" w14:textId="77777777" w:rsidR="00A07DD1" w:rsidRPr="003814F5" w:rsidRDefault="00A07DD1" w:rsidP="00EE587E">
            <w:pPr>
              <w:rPr>
                <w:b/>
                <w:sz w:val="20"/>
                <w:szCs w:val="20"/>
              </w:rPr>
            </w:pPr>
          </w:p>
          <w:p w14:paraId="6D105296" w14:textId="33674E11" w:rsidR="00C7696D" w:rsidRPr="003814F5" w:rsidRDefault="00C7696D" w:rsidP="00EE587E">
            <w:pPr>
              <w:rPr>
                <w:b/>
                <w:sz w:val="20"/>
                <w:szCs w:val="20"/>
              </w:rPr>
            </w:pPr>
            <w:r w:rsidRPr="003814F5">
              <w:rPr>
                <w:b/>
                <w:sz w:val="20"/>
                <w:szCs w:val="20"/>
              </w:rPr>
              <w:t>Brazil:</w:t>
            </w:r>
          </w:p>
          <w:p w14:paraId="39F27B83" w14:textId="4AFABDE7" w:rsidR="00C7696D" w:rsidRPr="003814F5" w:rsidRDefault="00C7696D" w:rsidP="004D3E3A">
            <w:pPr>
              <w:pStyle w:val="ListParagraph"/>
              <w:numPr>
                <w:ilvl w:val="0"/>
                <w:numId w:val="11"/>
              </w:numPr>
              <w:rPr>
                <w:sz w:val="20"/>
                <w:szCs w:val="20"/>
              </w:rPr>
            </w:pPr>
            <w:r w:rsidRPr="003814F5">
              <w:rPr>
                <w:sz w:val="20"/>
                <w:szCs w:val="20"/>
              </w:rPr>
              <w:t>Yes, it is a relevant category of geographic TLDs inextricably associated with country names and identifiers.</w:t>
            </w:r>
          </w:p>
          <w:p w14:paraId="26791F44" w14:textId="10542448" w:rsidR="00C7696D" w:rsidRPr="003814F5" w:rsidRDefault="00C7696D" w:rsidP="004D3E3A">
            <w:pPr>
              <w:pStyle w:val="ListParagraph"/>
              <w:numPr>
                <w:ilvl w:val="0"/>
                <w:numId w:val="11"/>
              </w:numPr>
              <w:rPr>
                <w:sz w:val="20"/>
                <w:szCs w:val="20"/>
              </w:rPr>
            </w:pPr>
            <w:r w:rsidRPr="003814F5">
              <w:rPr>
                <w:sz w:val="20"/>
                <w:szCs w:val="20"/>
              </w:rPr>
              <w:t xml:space="preserve">Excluding it from delegation as generic TLDs was logical and </w:t>
            </w:r>
            <w:proofErr w:type="gramStart"/>
            <w:r w:rsidRPr="003814F5">
              <w:rPr>
                <w:sz w:val="20"/>
                <w:szCs w:val="20"/>
              </w:rPr>
              <w:t>necessary, and</w:t>
            </w:r>
            <w:proofErr w:type="gramEnd"/>
            <w:r w:rsidRPr="003814F5">
              <w:rPr>
                <w:sz w:val="20"/>
                <w:szCs w:val="20"/>
              </w:rPr>
              <w:t xml:space="preserve"> has also prevented confusion with country codes and </w:t>
            </w:r>
            <w:r w:rsidRPr="003814F5">
              <w:rPr>
                <w:sz w:val="20"/>
                <w:szCs w:val="20"/>
              </w:rPr>
              <w:lastRenderedPageBreak/>
              <w:t>identifiers, and respected countries’ sensitivities, rights and public policy responsibilities over TLD names associated with them.</w:t>
            </w:r>
          </w:p>
          <w:p w14:paraId="07009E13" w14:textId="145228EC" w:rsidR="00C7696D" w:rsidRPr="003814F5" w:rsidRDefault="00C7696D" w:rsidP="004D3E3A">
            <w:pPr>
              <w:pStyle w:val="ListParagraph"/>
              <w:numPr>
                <w:ilvl w:val="0"/>
                <w:numId w:val="11"/>
              </w:numPr>
              <w:rPr>
                <w:sz w:val="20"/>
                <w:szCs w:val="20"/>
              </w:rPr>
            </w:pPr>
            <w:r w:rsidRPr="003814F5">
              <w:rPr>
                <w:sz w:val="20"/>
                <w:szCs w:val="20"/>
              </w:rPr>
              <w:t>TLD names associated with countries and territories shall not be delegated as gTLDs. They should remain under the policy authority of the relevant national communities acting through their respective public authorities or designee(s).</w:t>
            </w:r>
          </w:p>
          <w:p w14:paraId="45D1D788" w14:textId="2EF8A56D" w:rsidR="00C7696D" w:rsidRPr="003814F5" w:rsidRDefault="00C7696D" w:rsidP="00EE587E">
            <w:pPr>
              <w:rPr>
                <w:b/>
                <w:sz w:val="20"/>
                <w:szCs w:val="20"/>
              </w:rPr>
            </w:pPr>
          </w:p>
          <w:p w14:paraId="5C922FE8" w14:textId="0A188D3E"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3814F5">
              <w:rPr>
                <w:sz w:val="20"/>
                <w:szCs w:val="20"/>
              </w:rPr>
              <w:t>.</w:t>
            </w:r>
          </w:p>
          <w:p w14:paraId="6AEF4815" w14:textId="78AD2F2F" w:rsidR="000B0E4B" w:rsidRDefault="000B0E4B" w:rsidP="00EE587E">
            <w:pPr>
              <w:rPr>
                <w:sz w:val="20"/>
                <w:szCs w:val="20"/>
              </w:rPr>
            </w:pPr>
          </w:p>
          <w:p w14:paraId="14CE7CA6" w14:textId="77777777" w:rsidR="000B0E4B" w:rsidRPr="000B0E4B" w:rsidRDefault="000B0E4B" w:rsidP="000B0E4B">
            <w:pPr>
              <w:rPr>
                <w:b/>
                <w:sz w:val="20"/>
                <w:szCs w:val="20"/>
              </w:rPr>
            </w:pPr>
            <w:r w:rsidRPr="000B0E4B">
              <w:rPr>
                <w:b/>
                <w:sz w:val="20"/>
                <w:szCs w:val="20"/>
              </w:rPr>
              <w:t>India:</w:t>
            </w:r>
          </w:p>
          <w:p w14:paraId="5090B97B" w14:textId="4EC97778" w:rsidR="000B0E4B" w:rsidRDefault="000B0E4B" w:rsidP="002F7202">
            <w:pPr>
              <w:pStyle w:val="ListParagraph"/>
              <w:numPr>
                <w:ilvl w:val="0"/>
                <w:numId w:val="62"/>
              </w:numPr>
              <w:ind w:left="360"/>
              <w:rPr>
                <w:sz w:val="20"/>
                <w:szCs w:val="20"/>
              </w:rPr>
            </w:pPr>
            <w:r w:rsidRPr="002F7202">
              <w:rPr>
                <w:sz w:val="20"/>
                <w:szCs w:val="20"/>
              </w:rPr>
              <w:t>This type of geographic name is still relevant as there is a connection between such strings and country names/identifications.</w:t>
            </w:r>
          </w:p>
          <w:p w14:paraId="5B2880F8" w14:textId="26630B2C" w:rsidR="000B0E4B" w:rsidRDefault="000B0E4B" w:rsidP="002F7202">
            <w:pPr>
              <w:pStyle w:val="ListParagraph"/>
              <w:numPr>
                <w:ilvl w:val="0"/>
                <w:numId w:val="62"/>
              </w:numPr>
              <w:ind w:left="360"/>
              <w:rPr>
                <w:sz w:val="20"/>
                <w:szCs w:val="20"/>
              </w:rPr>
            </w:pPr>
            <w:r w:rsidRPr="002F7202">
              <w:rPr>
                <w:sz w:val="20"/>
                <w:szCs w:val="20"/>
              </w:rPr>
              <w:t>Exclusion helped to avoid confusion with ccTLDs and country identifiers and protected legitimate rights of countries over their identification.</w:t>
            </w:r>
          </w:p>
          <w:p w14:paraId="26F80B19" w14:textId="0F99B5A4" w:rsidR="000B0E4B" w:rsidRPr="002F7202" w:rsidRDefault="000B0E4B" w:rsidP="002F7202">
            <w:pPr>
              <w:pStyle w:val="ListParagraph"/>
              <w:numPr>
                <w:ilvl w:val="0"/>
                <w:numId w:val="62"/>
              </w:numPr>
              <w:ind w:left="360"/>
              <w:rPr>
                <w:sz w:val="20"/>
                <w:szCs w:val="20"/>
              </w:rPr>
            </w:pPr>
            <w:r w:rsidRPr="002F7202">
              <w:rPr>
                <w:sz w:val="20"/>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2F7202">
              <w:rPr>
                <w:sz w:val="20"/>
                <w:szCs w:val="20"/>
              </w:rPr>
              <w:t>relevants</w:t>
            </w:r>
            <w:proofErr w:type="spellEnd"/>
            <w:r w:rsidRPr="002F7202">
              <w:rPr>
                <w:sz w:val="20"/>
                <w:szCs w:val="20"/>
              </w:rPr>
              <w:t xml:space="preserve"> Government and community, including the corresponding ccTLD). If the GNSO PDP WG cannot provide for such a framework the exclusion of the 2012 AGB should remain in place.</w:t>
            </w:r>
          </w:p>
          <w:p w14:paraId="45D57AC3" w14:textId="29D351F3" w:rsidR="003814F5" w:rsidRDefault="003814F5" w:rsidP="002F7202">
            <w:pPr>
              <w:rPr>
                <w:sz w:val="20"/>
                <w:szCs w:val="20"/>
              </w:rPr>
            </w:pPr>
          </w:p>
          <w:p w14:paraId="1131A6D4" w14:textId="77777777" w:rsidR="003814F5" w:rsidRPr="003814F5" w:rsidRDefault="003814F5" w:rsidP="002F7202">
            <w:pPr>
              <w:rPr>
                <w:b/>
                <w:sz w:val="20"/>
                <w:szCs w:val="20"/>
              </w:rPr>
            </w:pPr>
            <w:r w:rsidRPr="003814F5">
              <w:rPr>
                <w:b/>
                <w:sz w:val="20"/>
                <w:szCs w:val="20"/>
              </w:rPr>
              <w:t xml:space="preserve">Spain: </w:t>
            </w:r>
          </w:p>
          <w:p w14:paraId="38D9D04F" w14:textId="77777777" w:rsidR="003814F5" w:rsidRDefault="003814F5" w:rsidP="002F7202">
            <w:pPr>
              <w:pStyle w:val="ListParagraph"/>
              <w:numPr>
                <w:ilvl w:val="0"/>
                <w:numId w:val="37"/>
              </w:numPr>
              <w:ind w:left="360"/>
              <w:rPr>
                <w:sz w:val="20"/>
                <w:szCs w:val="20"/>
              </w:rPr>
            </w:pPr>
            <w:r>
              <w:rPr>
                <w:sz w:val="20"/>
                <w:szCs w:val="20"/>
              </w:rPr>
              <w:t>Still relevant.</w:t>
            </w:r>
          </w:p>
          <w:p w14:paraId="17193082" w14:textId="77777777" w:rsidR="003814F5" w:rsidRDefault="003814F5" w:rsidP="002F7202">
            <w:pPr>
              <w:pStyle w:val="ListParagraph"/>
              <w:numPr>
                <w:ilvl w:val="0"/>
                <w:numId w:val="37"/>
              </w:numPr>
              <w:ind w:left="360"/>
              <w:rPr>
                <w:sz w:val="20"/>
                <w:szCs w:val="20"/>
              </w:rPr>
            </w:pPr>
            <w:r>
              <w:rPr>
                <w:sz w:val="20"/>
                <w:szCs w:val="20"/>
              </w:rPr>
              <w:t>It has avoided confusion with country-code Top Level Domains and respected national, cultural and geographical sensitivities.</w:t>
            </w:r>
          </w:p>
          <w:p w14:paraId="2AFB9937" w14:textId="49AB9D08" w:rsidR="003814F5" w:rsidRPr="003814F5" w:rsidRDefault="003814F5" w:rsidP="002F7202">
            <w:pPr>
              <w:pStyle w:val="ListParagraph"/>
              <w:numPr>
                <w:ilvl w:val="0"/>
                <w:numId w:val="37"/>
              </w:numPr>
              <w:ind w:left="360"/>
              <w:rPr>
                <w:sz w:val="20"/>
                <w:szCs w:val="20"/>
              </w:rPr>
            </w:pPr>
            <w:r w:rsidRPr="003814F5">
              <w:rPr>
                <w:sz w:val="20"/>
                <w:szCs w:val="20"/>
              </w:rPr>
              <w:t>Retain policy.</w:t>
            </w:r>
          </w:p>
          <w:p w14:paraId="3C230337" w14:textId="77777777" w:rsidR="008B2C95" w:rsidRPr="003814F5" w:rsidRDefault="008B2C95" w:rsidP="00EE587E">
            <w:pPr>
              <w:rPr>
                <w:sz w:val="20"/>
                <w:szCs w:val="20"/>
              </w:rPr>
            </w:pPr>
          </w:p>
          <w:p w14:paraId="5FE00C60" w14:textId="741FA517" w:rsidR="008B2C95" w:rsidRPr="003814F5" w:rsidRDefault="008B2C95" w:rsidP="00EE587E">
            <w:pPr>
              <w:rPr>
                <w:b/>
                <w:sz w:val="20"/>
                <w:szCs w:val="20"/>
              </w:rPr>
            </w:pPr>
            <w:r w:rsidRPr="003814F5">
              <w:rPr>
                <w:b/>
                <w:sz w:val="20"/>
                <w:szCs w:val="20"/>
              </w:rPr>
              <w:t>Switzerland:</w:t>
            </w:r>
          </w:p>
          <w:p w14:paraId="038F0F46" w14:textId="77777777" w:rsidR="008B2C95" w:rsidRPr="003814F5" w:rsidRDefault="008B2C95" w:rsidP="004D3E3A">
            <w:pPr>
              <w:pStyle w:val="ListParagraph"/>
              <w:numPr>
                <w:ilvl w:val="0"/>
                <w:numId w:val="25"/>
              </w:numPr>
              <w:rPr>
                <w:sz w:val="20"/>
                <w:szCs w:val="20"/>
              </w:rPr>
            </w:pPr>
            <w:r w:rsidRPr="003814F5">
              <w:rPr>
                <w:sz w:val="20"/>
                <w:szCs w:val="20"/>
              </w:rPr>
              <w:t>The type is still relevant as there is a strong connection between such strings and country names/identifications.</w:t>
            </w:r>
          </w:p>
          <w:p w14:paraId="224993DF" w14:textId="42E4016E" w:rsidR="008B2C95" w:rsidRPr="003814F5" w:rsidRDefault="008B2C95" w:rsidP="004D3E3A">
            <w:pPr>
              <w:pStyle w:val="ListParagraph"/>
              <w:numPr>
                <w:ilvl w:val="0"/>
                <w:numId w:val="25"/>
              </w:numPr>
              <w:rPr>
                <w:sz w:val="20"/>
                <w:szCs w:val="20"/>
              </w:rPr>
            </w:pPr>
            <w:r w:rsidRPr="003814F5">
              <w:rPr>
                <w:sz w:val="20"/>
                <w:szCs w:val="20"/>
              </w:rPr>
              <w:t>The exclusion in 2012 AGB worked to avoid confusion with ccTLDs and country identifiers and to respect countries’ sensitivities, rights and policies over their identification.</w:t>
            </w:r>
          </w:p>
          <w:p w14:paraId="7D0D5551" w14:textId="47B50660" w:rsidR="008B2C95" w:rsidRPr="003814F5" w:rsidRDefault="008B2C95" w:rsidP="004D3E3A">
            <w:pPr>
              <w:pStyle w:val="ListParagraph"/>
              <w:numPr>
                <w:ilvl w:val="0"/>
                <w:numId w:val="25"/>
              </w:numPr>
              <w:rPr>
                <w:sz w:val="20"/>
                <w:szCs w:val="20"/>
              </w:rPr>
            </w:pPr>
            <w:r w:rsidRPr="003814F5">
              <w:rPr>
                <w:sz w:val="20"/>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3814F5">
              <w:rPr>
                <w:sz w:val="20"/>
                <w:szCs w:val="20"/>
              </w:rPr>
              <w:t>relevants</w:t>
            </w:r>
            <w:proofErr w:type="spellEnd"/>
            <w:r w:rsidRPr="003814F5">
              <w:rPr>
                <w:sz w:val="20"/>
                <w:szCs w:val="20"/>
              </w:rPr>
              <w:t xml:space="preserve"> Government and community, including the corresponding ccTLD). If the GNSO PDP WG cannot </w:t>
            </w:r>
            <w:r w:rsidRPr="003814F5">
              <w:rPr>
                <w:sz w:val="20"/>
                <w:szCs w:val="20"/>
              </w:rPr>
              <w:lastRenderedPageBreak/>
              <w:t>provide for such a framework the exclusion of the 2012 AGB should remain in place.</w:t>
            </w:r>
          </w:p>
          <w:p w14:paraId="1CD6E091" w14:textId="263F27A1" w:rsidR="008B2C95" w:rsidRPr="003814F5" w:rsidRDefault="008B2C95" w:rsidP="00EE587E">
            <w:pPr>
              <w:rPr>
                <w:sz w:val="20"/>
                <w:szCs w:val="20"/>
              </w:rPr>
            </w:pPr>
          </w:p>
        </w:tc>
      </w:tr>
      <w:tr w:rsidR="00EE587E" w14:paraId="7B572595" w14:textId="77777777" w:rsidTr="007E4A02">
        <w:tc>
          <w:tcPr>
            <w:tcW w:w="4104" w:type="dxa"/>
          </w:tcPr>
          <w:p w14:paraId="7F906B33" w14:textId="77777777" w:rsidR="00EE587E" w:rsidRPr="0076426C" w:rsidRDefault="00EE587E" w:rsidP="00EE587E">
            <w:pPr>
              <w:rPr>
                <w:sz w:val="20"/>
                <w:szCs w:val="20"/>
              </w:rPr>
            </w:pPr>
            <w:r w:rsidRPr="0076426C">
              <w:rPr>
                <w:color w:val="000000"/>
                <w:sz w:val="20"/>
                <w:szCs w:val="20"/>
              </w:rPr>
              <w:lastRenderedPageBreak/>
              <w:t>Permutation or transposition of any of the names included above. Permutations include removal of spaces, insertion of punctuation, and addition or removal of grammatical articles like "the". A</w:t>
            </w:r>
            <w:r w:rsidRPr="0076426C">
              <w:rPr>
                <w:color w:val="000000"/>
                <w:sz w:val="20"/>
                <w:szCs w:val="20"/>
              </w:rPr>
              <w:br/>
              <w:t>transposition is considered a change in the</w:t>
            </w:r>
            <w:r w:rsidRPr="0076426C">
              <w:rPr>
                <w:color w:val="000000"/>
                <w:sz w:val="20"/>
                <w:szCs w:val="20"/>
              </w:rPr>
              <w:br/>
              <w:t>sequence of the long or short–form name,</w:t>
            </w:r>
            <w:r w:rsidRPr="0076426C">
              <w:rPr>
                <w:color w:val="000000"/>
                <w:sz w:val="20"/>
                <w:szCs w:val="20"/>
              </w:rPr>
              <w:br/>
              <w:t>for example, “</w:t>
            </w:r>
            <w:proofErr w:type="spellStart"/>
            <w:r w:rsidRPr="0076426C">
              <w:rPr>
                <w:color w:val="000000"/>
                <w:sz w:val="20"/>
                <w:szCs w:val="20"/>
              </w:rPr>
              <w:t>RepublicCzech</w:t>
            </w:r>
            <w:proofErr w:type="spellEnd"/>
            <w:r w:rsidRPr="0076426C">
              <w:rPr>
                <w:color w:val="000000"/>
                <w:sz w:val="20"/>
                <w:szCs w:val="20"/>
              </w:rPr>
              <w:t>” or</w:t>
            </w:r>
            <w:r w:rsidRPr="0076426C">
              <w:rPr>
                <w:color w:val="000000"/>
                <w:sz w:val="20"/>
                <w:szCs w:val="20"/>
              </w:rPr>
              <w:br/>
              <w:t>“</w:t>
            </w:r>
            <w:proofErr w:type="spellStart"/>
            <w:r w:rsidRPr="0076426C">
              <w:rPr>
                <w:color w:val="000000"/>
                <w:sz w:val="20"/>
                <w:szCs w:val="20"/>
              </w:rPr>
              <w:t>IslandsCayman</w:t>
            </w:r>
            <w:proofErr w:type="spellEnd"/>
            <w:r w:rsidRPr="0076426C">
              <w:rPr>
                <w:color w:val="000000"/>
                <w:sz w:val="20"/>
                <w:szCs w:val="20"/>
              </w:rPr>
              <w:t>.”</w:t>
            </w:r>
          </w:p>
          <w:p w14:paraId="626D8E11" w14:textId="77777777" w:rsidR="00EE587E" w:rsidRPr="0076426C" w:rsidRDefault="00EE587E" w:rsidP="00EE587E">
            <w:pPr>
              <w:rPr>
                <w:sz w:val="20"/>
                <w:szCs w:val="20"/>
              </w:rPr>
            </w:pPr>
          </w:p>
          <w:p w14:paraId="1FF01CD6" w14:textId="77777777" w:rsidR="00EE587E" w:rsidRPr="0076426C" w:rsidRDefault="00EE587E" w:rsidP="00EE587E">
            <w:pPr>
              <w:rPr>
                <w:sz w:val="20"/>
                <w:szCs w:val="20"/>
              </w:rPr>
            </w:pPr>
          </w:p>
        </w:tc>
        <w:tc>
          <w:tcPr>
            <w:tcW w:w="1751" w:type="dxa"/>
          </w:tcPr>
          <w:p w14:paraId="598EFE7B" w14:textId="77777777" w:rsidR="00EE587E" w:rsidRDefault="00EE587E" w:rsidP="00EE587E">
            <w:r>
              <w:rPr>
                <w:sz w:val="20"/>
                <w:szCs w:val="20"/>
              </w:rPr>
              <w:t>Not permitted as gTLDs</w:t>
            </w:r>
          </w:p>
        </w:tc>
        <w:tc>
          <w:tcPr>
            <w:tcW w:w="2502" w:type="dxa"/>
          </w:tcPr>
          <w:p w14:paraId="5DC58C20" w14:textId="77777777" w:rsidR="00EE587E" w:rsidRDefault="00EE587E" w:rsidP="00EE587E">
            <w:r>
              <w:rPr>
                <w:sz w:val="20"/>
                <w:szCs w:val="20"/>
              </w:rPr>
              <w:t>Consistency with GAC Principles &amp; input to AGB.</w:t>
            </w:r>
          </w:p>
        </w:tc>
        <w:tc>
          <w:tcPr>
            <w:tcW w:w="7339" w:type="dxa"/>
          </w:tcPr>
          <w:p w14:paraId="5A71E96E" w14:textId="23BE4A7F" w:rsidR="00A07DD1" w:rsidRPr="003814F5" w:rsidRDefault="00A07DD1" w:rsidP="00EE587E">
            <w:pPr>
              <w:rPr>
                <w:b/>
                <w:sz w:val="20"/>
                <w:szCs w:val="20"/>
              </w:rPr>
            </w:pPr>
            <w:r w:rsidRPr="003814F5">
              <w:rPr>
                <w:b/>
                <w:sz w:val="20"/>
                <w:szCs w:val="20"/>
              </w:rPr>
              <w:t xml:space="preserve">Argentina: </w:t>
            </w:r>
            <w:r w:rsidRPr="003814F5">
              <w:rPr>
                <w:sz w:val="20"/>
                <w:szCs w:val="20"/>
              </w:rPr>
              <w:t>Should not be permitted as gTLDs</w:t>
            </w:r>
          </w:p>
          <w:p w14:paraId="4430ED46" w14:textId="77777777" w:rsidR="00A07DD1" w:rsidRPr="003814F5" w:rsidRDefault="00A07DD1" w:rsidP="00EE587E">
            <w:pPr>
              <w:rPr>
                <w:b/>
                <w:sz w:val="20"/>
                <w:szCs w:val="20"/>
              </w:rPr>
            </w:pPr>
          </w:p>
          <w:p w14:paraId="54412273" w14:textId="5F15036A" w:rsidR="00C7696D" w:rsidRPr="003814F5" w:rsidRDefault="00C7696D" w:rsidP="00EE587E">
            <w:pPr>
              <w:rPr>
                <w:b/>
                <w:sz w:val="20"/>
                <w:szCs w:val="20"/>
              </w:rPr>
            </w:pPr>
            <w:r w:rsidRPr="003814F5">
              <w:rPr>
                <w:b/>
                <w:sz w:val="20"/>
                <w:szCs w:val="20"/>
              </w:rPr>
              <w:t>Brazil:</w:t>
            </w:r>
          </w:p>
          <w:p w14:paraId="42105E51" w14:textId="227AB110" w:rsidR="00C7696D" w:rsidRPr="003814F5" w:rsidRDefault="00C7696D" w:rsidP="004D3E3A">
            <w:pPr>
              <w:pStyle w:val="ListParagraph"/>
              <w:numPr>
                <w:ilvl w:val="0"/>
                <w:numId w:val="12"/>
              </w:numPr>
              <w:rPr>
                <w:sz w:val="20"/>
                <w:szCs w:val="20"/>
              </w:rPr>
            </w:pPr>
            <w:r w:rsidRPr="003814F5">
              <w:rPr>
                <w:sz w:val="20"/>
                <w:szCs w:val="20"/>
              </w:rPr>
              <w:t>Yes, it is a relevant category of geographic TLDs inextricably associated with country names and identifiers.</w:t>
            </w:r>
          </w:p>
          <w:p w14:paraId="289CBA2A" w14:textId="23E458E4" w:rsidR="00C7696D" w:rsidRPr="003814F5" w:rsidRDefault="00C7696D" w:rsidP="004D3E3A">
            <w:pPr>
              <w:pStyle w:val="ListParagraph"/>
              <w:numPr>
                <w:ilvl w:val="0"/>
                <w:numId w:val="12"/>
              </w:numPr>
              <w:rPr>
                <w:sz w:val="20"/>
                <w:szCs w:val="20"/>
              </w:rPr>
            </w:pPr>
            <w:r w:rsidRPr="003814F5">
              <w:rPr>
                <w:sz w:val="20"/>
                <w:szCs w:val="20"/>
              </w:rPr>
              <w:t xml:space="preserve">Excluding it from delegation as generic TLDs was logical and </w:t>
            </w:r>
            <w:proofErr w:type="gramStart"/>
            <w:r w:rsidRPr="003814F5">
              <w:rPr>
                <w:sz w:val="20"/>
                <w:szCs w:val="20"/>
              </w:rPr>
              <w:t>necessary, and</w:t>
            </w:r>
            <w:proofErr w:type="gramEnd"/>
            <w:r w:rsidRPr="003814F5">
              <w:rPr>
                <w:sz w:val="20"/>
                <w:szCs w:val="20"/>
              </w:rPr>
              <w:t xml:space="preserve"> has also prevented confusion with country codes and identifiers, and respected countries’ sensitivities, rights and public policy responsibilities over TLD names associated with them.</w:t>
            </w:r>
          </w:p>
          <w:p w14:paraId="1E10304A" w14:textId="18551884" w:rsidR="00C7696D" w:rsidRPr="003814F5" w:rsidRDefault="00C7696D" w:rsidP="004D3E3A">
            <w:pPr>
              <w:pStyle w:val="ListParagraph"/>
              <w:numPr>
                <w:ilvl w:val="0"/>
                <w:numId w:val="12"/>
              </w:numPr>
              <w:rPr>
                <w:sz w:val="20"/>
                <w:szCs w:val="20"/>
              </w:rPr>
            </w:pPr>
            <w:r w:rsidRPr="003814F5">
              <w:rPr>
                <w:sz w:val="20"/>
                <w:szCs w:val="20"/>
              </w:rPr>
              <w:t>TLD names associated with countries and territories shall not be delegated as gTLDs. They should remain under the policy authority of the relevant national communities acting through their respective public authorities or designee(s).</w:t>
            </w:r>
          </w:p>
          <w:p w14:paraId="09173EEF" w14:textId="77777777" w:rsidR="00C7696D" w:rsidRPr="003814F5" w:rsidRDefault="00C7696D" w:rsidP="00EE587E">
            <w:pPr>
              <w:rPr>
                <w:b/>
                <w:sz w:val="20"/>
                <w:szCs w:val="20"/>
              </w:rPr>
            </w:pPr>
          </w:p>
          <w:p w14:paraId="6DF1A437" w14:textId="1D5BDDDE"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3814F5">
              <w:rPr>
                <w:sz w:val="20"/>
                <w:szCs w:val="20"/>
              </w:rPr>
              <w:t>.</w:t>
            </w:r>
          </w:p>
          <w:p w14:paraId="685B4DDC" w14:textId="11C6E451" w:rsidR="003D0283" w:rsidRDefault="003D0283" w:rsidP="00EE587E">
            <w:pPr>
              <w:rPr>
                <w:sz w:val="20"/>
                <w:szCs w:val="20"/>
              </w:rPr>
            </w:pPr>
          </w:p>
          <w:p w14:paraId="1631A06A" w14:textId="75532DB9" w:rsidR="003D0283" w:rsidRDefault="003D0283" w:rsidP="00EE587E">
            <w:pPr>
              <w:rPr>
                <w:sz w:val="20"/>
                <w:szCs w:val="20"/>
              </w:rPr>
            </w:pPr>
            <w:r w:rsidRPr="000B0E4B">
              <w:rPr>
                <w:b/>
                <w:sz w:val="20"/>
                <w:szCs w:val="20"/>
              </w:rPr>
              <w:t>Georgia:</w:t>
            </w:r>
            <w:r>
              <w:rPr>
                <w:sz w:val="20"/>
                <w:szCs w:val="20"/>
              </w:rPr>
              <w:t xml:space="preserve"> Still relevant; to retain the policy.</w:t>
            </w:r>
          </w:p>
          <w:p w14:paraId="0C2EF715" w14:textId="00C9A651" w:rsidR="000B0E4B" w:rsidRDefault="000B0E4B" w:rsidP="00EE587E">
            <w:pPr>
              <w:rPr>
                <w:sz w:val="20"/>
                <w:szCs w:val="20"/>
              </w:rPr>
            </w:pPr>
          </w:p>
          <w:p w14:paraId="7A6D4881" w14:textId="77777777" w:rsidR="000B0E4B" w:rsidRPr="000B0E4B" w:rsidRDefault="000B0E4B" w:rsidP="000B0E4B">
            <w:pPr>
              <w:rPr>
                <w:b/>
                <w:sz w:val="20"/>
                <w:szCs w:val="20"/>
              </w:rPr>
            </w:pPr>
            <w:r w:rsidRPr="000B0E4B">
              <w:rPr>
                <w:b/>
                <w:sz w:val="20"/>
                <w:szCs w:val="20"/>
              </w:rPr>
              <w:t>India:</w:t>
            </w:r>
          </w:p>
          <w:p w14:paraId="4D8364DD" w14:textId="5B807091" w:rsidR="000B0E4B" w:rsidRDefault="000B0E4B" w:rsidP="002F7202">
            <w:pPr>
              <w:pStyle w:val="ListParagraph"/>
              <w:numPr>
                <w:ilvl w:val="0"/>
                <w:numId w:val="63"/>
              </w:numPr>
              <w:ind w:left="360"/>
              <w:rPr>
                <w:sz w:val="20"/>
                <w:szCs w:val="20"/>
              </w:rPr>
            </w:pPr>
            <w:r w:rsidRPr="002F7202">
              <w:rPr>
                <w:sz w:val="20"/>
                <w:szCs w:val="20"/>
              </w:rPr>
              <w:t>This type of geographic name is still relevant as there is a connection between such strings and country names/identifications.</w:t>
            </w:r>
          </w:p>
          <w:p w14:paraId="44C1509F" w14:textId="4B6131CB" w:rsidR="000B0E4B" w:rsidRDefault="000B0E4B" w:rsidP="002F7202">
            <w:pPr>
              <w:pStyle w:val="ListParagraph"/>
              <w:numPr>
                <w:ilvl w:val="0"/>
                <w:numId w:val="63"/>
              </w:numPr>
              <w:ind w:left="360"/>
              <w:rPr>
                <w:sz w:val="20"/>
                <w:szCs w:val="20"/>
              </w:rPr>
            </w:pPr>
            <w:r w:rsidRPr="002F7202">
              <w:rPr>
                <w:sz w:val="20"/>
                <w:szCs w:val="20"/>
              </w:rPr>
              <w:t>Exclusion helped to avoid confusion with ccTLDs and country identifiers and protected legitimate rights of countries over their identification.</w:t>
            </w:r>
          </w:p>
          <w:p w14:paraId="52FE220E" w14:textId="1975F26C" w:rsidR="000B0E4B" w:rsidRPr="002F7202" w:rsidRDefault="000B0E4B" w:rsidP="002F7202">
            <w:pPr>
              <w:pStyle w:val="ListParagraph"/>
              <w:numPr>
                <w:ilvl w:val="0"/>
                <w:numId w:val="63"/>
              </w:numPr>
              <w:ind w:left="360"/>
              <w:rPr>
                <w:sz w:val="20"/>
                <w:szCs w:val="20"/>
              </w:rPr>
            </w:pPr>
            <w:r w:rsidRPr="002F7202">
              <w:rPr>
                <w:sz w:val="20"/>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2F7202">
              <w:rPr>
                <w:sz w:val="20"/>
                <w:szCs w:val="20"/>
              </w:rPr>
              <w:t>relevants</w:t>
            </w:r>
            <w:proofErr w:type="spellEnd"/>
            <w:r w:rsidRPr="002F7202">
              <w:rPr>
                <w:sz w:val="20"/>
                <w:szCs w:val="20"/>
              </w:rPr>
              <w:t xml:space="preserve"> Government and community, including the corresponding ccTLD). If the GNSO PDP WG cannot provide for such a framework the exclusion of the 2012 AGB should remain in place.</w:t>
            </w:r>
          </w:p>
          <w:p w14:paraId="056061B6" w14:textId="5D9144C1" w:rsidR="003814F5" w:rsidRDefault="003814F5" w:rsidP="002F7202">
            <w:pPr>
              <w:rPr>
                <w:sz w:val="20"/>
                <w:szCs w:val="20"/>
              </w:rPr>
            </w:pPr>
          </w:p>
          <w:p w14:paraId="1F8ACF8E" w14:textId="77777777" w:rsidR="003814F5" w:rsidRPr="003814F5" w:rsidRDefault="003814F5" w:rsidP="002F7202">
            <w:pPr>
              <w:rPr>
                <w:b/>
                <w:sz w:val="20"/>
                <w:szCs w:val="20"/>
              </w:rPr>
            </w:pPr>
            <w:r w:rsidRPr="003814F5">
              <w:rPr>
                <w:b/>
                <w:sz w:val="20"/>
                <w:szCs w:val="20"/>
              </w:rPr>
              <w:t xml:space="preserve">Spain: </w:t>
            </w:r>
          </w:p>
          <w:p w14:paraId="2B4942E5" w14:textId="77777777" w:rsidR="003814F5" w:rsidRDefault="003814F5" w:rsidP="002F7202">
            <w:pPr>
              <w:pStyle w:val="ListParagraph"/>
              <w:numPr>
                <w:ilvl w:val="0"/>
                <w:numId w:val="38"/>
              </w:numPr>
              <w:ind w:left="360"/>
              <w:rPr>
                <w:sz w:val="20"/>
                <w:szCs w:val="20"/>
              </w:rPr>
            </w:pPr>
            <w:r>
              <w:rPr>
                <w:sz w:val="20"/>
                <w:szCs w:val="20"/>
              </w:rPr>
              <w:t>Still relevant.</w:t>
            </w:r>
          </w:p>
          <w:p w14:paraId="34980988" w14:textId="77777777" w:rsidR="003814F5" w:rsidRDefault="003814F5" w:rsidP="002F7202">
            <w:pPr>
              <w:pStyle w:val="ListParagraph"/>
              <w:numPr>
                <w:ilvl w:val="0"/>
                <w:numId w:val="38"/>
              </w:numPr>
              <w:ind w:left="360"/>
              <w:rPr>
                <w:sz w:val="20"/>
                <w:szCs w:val="20"/>
              </w:rPr>
            </w:pPr>
            <w:r>
              <w:rPr>
                <w:sz w:val="20"/>
                <w:szCs w:val="20"/>
              </w:rPr>
              <w:t>It has avoided confusion with country-code Top Level Domains and respected national, cultural and geographical sensitivities.</w:t>
            </w:r>
          </w:p>
          <w:p w14:paraId="29077E73" w14:textId="5C5479DD" w:rsidR="003814F5" w:rsidRPr="003814F5" w:rsidRDefault="003814F5" w:rsidP="002F7202">
            <w:pPr>
              <w:pStyle w:val="ListParagraph"/>
              <w:numPr>
                <w:ilvl w:val="0"/>
                <w:numId w:val="38"/>
              </w:numPr>
              <w:ind w:left="360"/>
              <w:rPr>
                <w:sz w:val="20"/>
                <w:szCs w:val="20"/>
              </w:rPr>
            </w:pPr>
            <w:r w:rsidRPr="003814F5">
              <w:rPr>
                <w:sz w:val="20"/>
                <w:szCs w:val="20"/>
              </w:rPr>
              <w:t>Retain policy.</w:t>
            </w:r>
          </w:p>
          <w:p w14:paraId="2C90F50C" w14:textId="77777777" w:rsidR="008B2C95" w:rsidRPr="003814F5" w:rsidRDefault="008B2C95" w:rsidP="00EE587E">
            <w:pPr>
              <w:rPr>
                <w:sz w:val="20"/>
                <w:szCs w:val="20"/>
              </w:rPr>
            </w:pPr>
          </w:p>
          <w:p w14:paraId="69A8021A" w14:textId="57CCEFDF" w:rsidR="008B2C95" w:rsidRPr="003814F5" w:rsidRDefault="008B2C95" w:rsidP="00EE587E">
            <w:pPr>
              <w:rPr>
                <w:b/>
                <w:sz w:val="20"/>
                <w:szCs w:val="20"/>
              </w:rPr>
            </w:pPr>
            <w:r w:rsidRPr="003814F5">
              <w:rPr>
                <w:b/>
                <w:sz w:val="20"/>
                <w:szCs w:val="20"/>
              </w:rPr>
              <w:lastRenderedPageBreak/>
              <w:t>Switzerland:</w:t>
            </w:r>
          </w:p>
          <w:p w14:paraId="671B501B" w14:textId="77777777" w:rsidR="008B2C95" w:rsidRPr="003814F5" w:rsidRDefault="008B2C95" w:rsidP="004D3E3A">
            <w:pPr>
              <w:pStyle w:val="ListParagraph"/>
              <w:numPr>
                <w:ilvl w:val="0"/>
                <w:numId w:val="26"/>
              </w:numPr>
              <w:rPr>
                <w:sz w:val="20"/>
                <w:szCs w:val="20"/>
              </w:rPr>
            </w:pPr>
            <w:r w:rsidRPr="003814F5">
              <w:rPr>
                <w:sz w:val="20"/>
                <w:szCs w:val="20"/>
              </w:rPr>
              <w:t>The type is still relevant as there is a strong connection between such strings and country names/identifications.</w:t>
            </w:r>
          </w:p>
          <w:p w14:paraId="1DDD0AA1" w14:textId="403A348A" w:rsidR="008B2C95" w:rsidRPr="003814F5" w:rsidRDefault="008B2C95" w:rsidP="004D3E3A">
            <w:pPr>
              <w:pStyle w:val="ListParagraph"/>
              <w:numPr>
                <w:ilvl w:val="0"/>
                <w:numId w:val="26"/>
              </w:numPr>
              <w:rPr>
                <w:sz w:val="20"/>
                <w:szCs w:val="20"/>
              </w:rPr>
            </w:pPr>
            <w:r w:rsidRPr="003814F5">
              <w:rPr>
                <w:sz w:val="20"/>
                <w:szCs w:val="20"/>
              </w:rPr>
              <w:t>The exclusion in 2012 AGB worked to avoid confusion with ccTLDs and country identifiers and to respect countries’ sensitivities, rights and policies over their identification.</w:t>
            </w:r>
          </w:p>
          <w:p w14:paraId="6C1B1C58" w14:textId="5954A138" w:rsidR="008B2C95" w:rsidRPr="003814F5" w:rsidRDefault="008B2C95" w:rsidP="004D3E3A">
            <w:pPr>
              <w:pStyle w:val="ListParagraph"/>
              <w:numPr>
                <w:ilvl w:val="0"/>
                <w:numId w:val="26"/>
              </w:numPr>
              <w:rPr>
                <w:sz w:val="20"/>
                <w:szCs w:val="20"/>
              </w:rPr>
            </w:pPr>
            <w:r w:rsidRPr="003814F5">
              <w:rPr>
                <w:sz w:val="20"/>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3814F5">
              <w:rPr>
                <w:sz w:val="20"/>
                <w:szCs w:val="20"/>
              </w:rPr>
              <w:t>relevants</w:t>
            </w:r>
            <w:proofErr w:type="spellEnd"/>
            <w:r w:rsidRPr="003814F5">
              <w:rPr>
                <w:sz w:val="20"/>
                <w:szCs w:val="20"/>
              </w:rPr>
              <w:t xml:space="preserve"> Government and community, including the corresponding ccTLD). If the GNSO PDP WG cannot provide for such a framework the exclusion of the 2012 AGB should remain in place.</w:t>
            </w:r>
          </w:p>
          <w:p w14:paraId="7E9D807D" w14:textId="5015A6AC" w:rsidR="008B2C95" w:rsidRPr="003814F5" w:rsidRDefault="008B2C95" w:rsidP="00EE587E">
            <w:pPr>
              <w:rPr>
                <w:sz w:val="20"/>
                <w:szCs w:val="20"/>
              </w:rPr>
            </w:pPr>
          </w:p>
        </w:tc>
      </w:tr>
      <w:tr w:rsidR="00EE587E" w14:paraId="218AD772" w14:textId="77777777" w:rsidTr="007E4A02">
        <w:tc>
          <w:tcPr>
            <w:tcW w:w="4104" w:type="dxa"/>
          </w:tcPr>
          <w:p w14:paraId="5949ADCD" w14:textId="77777777" w:rsidR="00EE587E" w:rsidRPr="0076426C" w:rsidRDefault="00EE587E" w:rsidP="00EE587E">
            <w:pPr>
              <w:rPr>
                <w:sz w:val="20"/>
                <w:szCs w:val="20"/>
              </w:rPr>
            </w:pPr>
            <w:r w:rsidRPr="0076426C">
              <w:rPr>
                <w:color w:val="000000"/>
                <w:sz w:val="20"/>
                <w:szCs w:val="20"/>
              </w:rPr>
              <w:lastRenderedPageBreak/>
              <w:t>A name by which a country is commonly known, as demonstrated by evidence that the country is recognized by that name by an intergovernmental or treaty organization</w:t>
            </w:r>
          </w:p>
          <w:p w14:paraId="7A9D883B" w14:textId="77777777" w:rsidR="00EE587E" w:rsidRPr="0076426C" w:rsidRDefault="00EE587E" w:rsidP="00EE587E">
            <w:pPr>
              <w:rPr>
                <w:sz w:val="20"/>
                <w:szCs w:val="20"/>
              </w:rPr>
            </w:pPr>
          </w:p>
        </w:tc>
        <w:tc>
          <w:tcPr>
            <w:tcW w:w="1751" w:type="dxa"/>
          </w:tcPr>
          <w:p w14:paraId="08803BD1" w14:textId="77777777" w:rsidR="00EE587E" w:rsidRDefault="00EE587E" w:rsidP="00EE587E">
            <w:r>
              <w:rPr>
                <w:sz w:val="20"/>
                <w:szCs w:val="20"/>
              </w:rPr>
              <w:t>Not permitted as gTLDs</w:t>
            </w:r>
          </w:p>
        </w:tc>
        <w:tc>
          <w:tcPr>
            <w:tcW w:w="2502" w:type="dxa"/>
          </w:tcPr>
          <w:p w14:paraId="3A83887C" w14:textId="77777777" w:rsidR="00EE587E" w:rsidRDefault="00EE587E" w:rsidP="00EE587E">
            <w:r>
              <w:rPr>
                <w:sz w:val="20"/>
                <w:szCs w:val="20"/>
              </w:rPr>
              <w:t>Consistency with GAC Principles &amp; input to AGB.</w:t>
            </w:r>
          </w:p>
        </w:tc>
        <w:tc>
          <w:tcPr>
            <w:tcW w:w="7339" w:type="dxa"/>
          </w:tcPr>
          <w:p w14:paraId="73796806" w14:textId="60FCA95B" w:rsidR="00A07DD1" w:rsidRPr="003814F5" w:rsidRDefault="00A07DD1" w:rsidP="00EE587E">
            <w:pPr>
              <w:rPr>
                <w:b/>
                <w:sz w:val="20"/>
                <w:szCs w:val="20"/>
              </w:rPr>
            </w:pPr>
            <w:r w:rsidRPr="003814F5">
              <w:rPr>
                <w:b/>
                <w:sz w:val="20"/>
                <w:szCs w:val="20"/>
              </w:rPr>
              <w:t xml:space="preserve">Argentina: </w:t>
            </w:r>
            <w:r w:rsidRPr="003814F5">
              <w:rPr>
                <w:sz w:val="20"/>
                <w:szCs w:val="20"/>
              </w:rPr>
              <w:t>Should not be permitted as gTLDs</w:t>
            </w:r>
            <w:r w:rsidRPr="003814F5">
              <w:rPr>
                <w:b/>
                <w:sz w:val="20"/>
                <w:szCs w:val="20"/>
              </w:rPr>
              <w:t>.</w:t>
            </w:r>
          </w:p>
          <w:p w14:paraId="63D9B22C" w14:textId="77777777" w:rsidR="00A07DD1" w:rsidRPr="003814F5" w:rsidRDefault="00A07DD1" w:rsidP="00EE587E">
            <w:pPr>
              <w:rPr>
                <w:b/>
                <w:sz w:val="20"/>
                <w:szCs w:val="20"/>
              </w:rPr>
            </w:pPr>
          </w:p>
          <w:p w14:paraId="5F259409" w14:textId="1398B162" w:rsidR="00C7696D" w:rsidRPr="003814F5" w:rsidRDefault="00C7696D" w:rsidP="00EE587E">
            <w:pPr>
              <w:rPr>
                <w:b/>
                <w:sz w:val="20"/>
                <w:szCs w:val="20"/>
              </w:rPr>
            </w:pPr>
            <w:r w:rsidRPr="003814F5">
              <w:rPr>
                <w:b/>
                <w:sz w:val="20"/>
                <w:szCs w:val="20"/>
              </w:rPr>
              <w:t>Brazil:</w:t>
            </w:r>
          </w:p>
          <w:p w14:paraId="1B7FEC0F" w14:textId="78E134FB" w:rsidR="00C7696D" w:rsidRPr="003814F5" w:rsidRDefault="00C7696D" w:rsidP="004D3E3A">
            <w:pPr>
              <w:pStyle w:val="ListParagraph"/>
              <w:numPr>
                <w:ilvl w:val="0"/>
                <w:numId w:val="13"/>
              </w:numPr>
              <w:rPr>
                <w:sz w:val="20"/>
                <w:szCs w:val="20"/>
              </w:rPr>
            </w:pPr>
            <w:r w:rsidRPr="003814F5">
              <w:rPr>
                <w:sz w:val="20"/>
                <w:szCs w:val="20"/>
              </w:rPr>
              <w:t>Yes, it is a relevant category of geographic TLDs inextricably associated with country names and identifiers.</w:t>
            </w:r>
          </w:p>
          <w:p w14:paraId="158FC81B" w14:textId="72BA6D4D" w:rsidR="00C7696D" w:rsidRPr="003814F5" w:rsidRDefault="00C7696D" w:rsidP="004D3E3A">
            <w:pPr>
              <w:pStyle w:val="ListParagraph"/>
              <w:numPr>
                <w:ilvl w:val="0"/>
                <w:numId w:val="13"/>
              </w:numPr>
              <w:rPr>
                <w:sz w:val="20"/>
                <w:szCs w:val="20"/>
              </w:rPr>
            </w:pPr>
            <w:r w:rsidRPr="003814F5">
              <w:rPr>
                <w:sz w:val="20"/>
                <w:szCs w:val="20"/>
              </w:rPr>
              <w:t xml:space="preserve">Excluding it from delegation as generic TLDs was logical and </w:t>
            </w:r>
            <w:proofErr w:type="gramStart"/>
            <w:r w:rsidRPr="003814F5">
              <w:rPr>
                <w:sz w:val="20"/>
                <w:szCs w:val="20"/>
              </w:rPr>
              <w:t>necessary, and</w:t>
            </w:r>
            <w:proofErr w:type="gramEnd"/>
            <w:r w:rsidRPr="003814F5">
              <w:rPr>
                <w:sz w:val="20"/>
                <w:szCs w:val="20"/>
              </w:rPr>
              <w:t xml:space="preserve"> has also prevented confusion with country codes and identifiers, and respected countries’ sensitivities, rights and public policy responsibilities over TLD names associated with them.</w:t>
            </w:r>
          </w:p>
          <w:p w14:paraId="3B3269D9" w14:textId="667D33BE" w:rsidR="00C7696D" w:rsidRPr="003814F5" w:rsidRDefault="00C7696D" w:rsidP="004D3E3A">
            <w:pPr>
              <w:pStyle w:val="ListParagraph"/>
              <w:numPr>
                <w:ilvl w:val="0"/>
                <w:numId w:val="13"/>
              </w:numPr>
              <w:rPr>
                <w:sz w:val="20"/>
                <w:szCs w:val="20"/>
              </w:rPr>
            </w:pPr>
            <w:r w:rsidRPr="003814F5">
              <w:rPr>
                <w:sz w:val="20"/>
                <w:szCs w:val="20"/>
              </w:rPr>
              <w:t>TLD names associated with countries and territories shall not be delegated as gTLDs. They should remain under the policy authority of the relevant national communities acting through their respective public authorities or designee(s).</w:t>
            </w:r>
          </w:p>
          <w:p w14:paraId="6C3CE010" w14:textId="77777777" w:rsidR="00C7696D" w:rsidRPr="003814F5" w:rsidRDefault="00C7696D" w:rsidP="00EE587E">
            <w:pPr>
              <w:rPr>
                <w:b/>
                <w:sz w:val="20"/>
                <w:szCs w:val="20"/>
              </w:rPr>
            </w:pPr>
          </w:p>
          <w:p w14:paraId="29F138F3" w14:textId="130DFEA2"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8B2C95" w:rsidRPr="003814F5">
              <w:rPr>
                <w:sz w:val="20"/>
                <w:szCs w:val="20"/>
              </w:rPr>
              <w:t>.</w:t>
            </w:r>
          </w:p>
          <w:p w14:paraId="1AEE3A09" w14:textId="4035330D" w:rsidR="003D0283" w:rsidRDefault="003D0283" w:rsidP="00EE587E">
            <w:pPr>
              <w:rPr>
                <w:sz w:val="20"/>
                <w:szCs w:val="20"/>
              </w:rPr>
            </w:pPr>
          </w:p>
          <w:p w14:paraId="53F45403" w14:textId="0EB53EA2" w:rsidR="003D0283" w:rsidRDefault="003D0283" w:rsidP="00EE587E">
            <w:pPr>
              <w:rPr>
                <w:sz w:val="20"/>
                <w:szCs w:val="20"/>
              </w:rPr>
            </w:pPr>
            <w:r w:rsidRPr="000B0E4B">
              <w:rPr>
                <w:b/>
                <w:sz w:val="20"/>
                <w:szCs w:val="20"/>
              </w:rPr>
              <w:t>Georgia:</w:t>
            </w:r>
            <w:r>
              <w:rPr>
                <w:sz w:val="20"/>
                <w:szCs w:val="20"/>
              </w:rPr>
              <w:t xml:space="preserve"> Still relevant; to retain the policy.</w:t>
            </w:r>
          </w:p>
          <w:p w14:paraId="4E39A033" w14:textId="13C3ACE8" w:rsidR="000B0E4B" w:rsidRDefault="000B0E4B" w:rsidP="00EE587E">
            <w:pPr>
              <w:rPr>
                <w:sz w:val="20"/>
                <w:szCs w:val="20"/>
              </w:rPr>
            </w:pPr>
          </w:p>
          <w:p w14:paraId="55D58977" w14:textId="77777777" w:rsidR="000B0E4B" w:rsidRPr="000B0E4B" w:rsidRDefault="000B0E4B" w:rsidP="000B0E4B">
            <w:pPr>
              <w:rPr>
                <w:b/>
                <w:sz w:val="20"/>
                <w:szCs w:val="20"/>
              </w:rPr>
            </w:pPr>
            <w:r w:rsidRPr="000B0E4B">
              <w:rPr>
                <w:b/>
                <w:sz w:val="20"/>
                <w:szCs w:val="20"/>
              </w:rPr>
              <w:t>India:</w:t>
            </w:r>
          </w:p>
          <w:p w14:paraId="7C078AC5" w14:textId="348642B2" w:rsidR="000B0E4B" w:rsidRDefault="000B0E4B" w:rsidP="004D3E3A">
            <w:pPr>
              <w:pStyle w:val="ListParagraph"/>
              <w:numPr>
                <w:ilvl w:val="0"/>
                <w:numId w:val="59"/>
              </w:numPr>
              <w:rPr>
                <w:sz w:val="20"/>
                <w:szCs w:val="20"/>
              </w:rPr>
            </w:pPr>
            <w:r w:rsidRPr="003D0283">
              <w:rPr>
                <w:sz w:val="20"/>
                <w:szCs w:val="20"/>
              </w:rPr>
              <w:t>This type of geographic name is still relevant as there is a connection between such strings and country names/identifications.</w:t>
            </w:r>
          </w:p>
          <w:p w14:paraId="4863A106" w14:textId="597EA82F" w:rsidR="000B0E4B" w:rsidRDefault="000B0E4B" w:rsidP="004D3E3A">
            <w:pPr>
              <w:pStyle w:val="ListParagraph"/>
              <w:numPr>
                <w:ilvl w:val="0"/>
                <w:numId w:val="59"/>
              </w:numPr>
              <w:rPr>
                <w:sz w:val="20"/>
                <w:szCs w:val="20"/>
              </w:rPr>
            </w:pPr>
            <w:r w:rsidRPr="003D0283">
              <w:rPr>
                <w:sz w:val="20"/>
                <w:szCs w:val="20"/>
              </w:rPr>
              <w:t>Exclusion helped to avoid confusion with ccTLDs and country identifiers and protected legitimate rights of countries over their identification.</w:t>
            </w:r>
          </w:p>
          <w:p w14:paraId="54CCF4BB" w14:textId="51045217" w:rsidR="000B0E4B" w:rsidRPr="003D0283" w:rsidRDefault="000B0E4B" w:rsidP="004D3E3A">
            <w:pPr>
              <w:pStyle w:val="ListParagraph"/>
              <w:numPr>
                <w:ilvl w:val="0"/>
                <w:numId w:val="59"/>
              </w:numPr>
              <w:rPr>
                <w:sz w:val="20"/>
                <w:szCs w:val="20"/>
              </w:rPr>
            </w:pPr>
            <w:r w:rsidRPr="003D0283">
              <w:rPr>
                <w:sz w:val="20"/>
                <w:szCs w:val="20"/>
              </w:rPr>
              <w:lastRenderedPageBreak/>
              <w:t xml:space="preserve">The policy authority over strings that are country names or variations thereof to be delegated as TLDs should be with the relevant local community (in the case of country names and their variations, with the </w:t>
            </w:r>
            <w:proofErr w:type="spellStart"/>
            <w:r w:rsidRPr="003D0283">
              <w:rPr>
                <w:sz w:val="20"/>
                <w:szCs w:val="20"/>
              </w:rPr>
              <w:t>relevants</w:t>
            </w:r>
            <w:proofErr w:type="spellEnd"/>
            <w:r w:rsidRPr="003D0283">
              <w:rPr>
                <w:sz w:val="20"/>
                <w:szCs w:val="20"/>
              </w:rPr>
              <w:t xml:space="preserve"> Government and community, including the corresponding ccTLD). If the GNSO PDP WG cannot provide for such a framework the exclusion of the 2012 AGB should remain in place.</w:t>
            </w:r>
          </w:p>
          <w:p w14:paraId="71002D80" w14:textId="2EDE7B91" w:rsidR="003814F5" w:rsidRDefault="003814F5" w:rsidP="00EE587E">
            <w:pPr>
              <w:rPr>
                <w:sz w:val="20"/>
                <w:szCs w:val="20"/>
              </w:rPr>
            </w:pPr>
          </w:p>
          <w:p w14:paraId="677CDAC8" w14:textId="77777777" w:rsidR="003814F5" w:rsidRPr="003814F5" w:rsidRDefault="003814F5" w:rsidP="003814F5">
            <w:pPr>
              <w:rPr>
                <w:b/>
                <w:sz w:val="20"/>
                <w:szCs w:val="20"/>
              </w:rPr>
            </w:pPr>
            <w:r w:rsidRPr="003814F5">
              <w:rPr>
                <w:b/>
                <w:sz w:val="20"/>
                <w:szCs w:val="20"/>
              </w:rPr>
              <w:t xml:space="preserve">Spain: </w:t>
            </w:r>
          </w:p>
          <w:p w14:paraId="3BE22B29" w14:textId="77777777" w:rsidR="003814F5" w:rsidRDefault="003814F5" w:rsidP="004D3E3A">
            <w:pPr>
              <w:pStyle w:val="ListParagraph"/>
              <w:numPr>
                <w:ilvl w:val="0"/>
                <w:numId w:val="39"/>
              </w:numPr>
              <w:rPr>
                <w:sz w:val="20"/>
                <w:szCs w:val="20"/>
              </w:rPr>
            </w:pPr>
            <w:r>
              <w:rPr>
                <w:sz w:val="20"/>
                <w:szCs w:val="20"/>
              </w:rPr>
              <w:t>Still relevant.</w:t>
            </w:r>
          </w:p>
          <w:p w14:paraId="6E9E8B13" w14:textId="77777777" w:rsidR="003814F5" w:rsidRDefault="003814F5" w:rsidP="004D3E3A">
            <w:pPr>
              <w:pStyle w:val="ListParagraph"/>
              <w:numPr>
                <w:ilvl w:val="0"/>
                <w:numId w:val="39"/>
              </w:numPr>
              <w:rPr>
                <w:sz w:val="20"/>
                <w:szCs w:val="20"/>
              </w:rPr>
            </w:pPr>
            <w:r>
              <w:rPr>
                <w:sz w:val="20"/>
                <w:szCs w:val="20"/>
              </w:rPr>
              <w:t>It has avoided confusion with country-code Top Level Domains and respected national, cultural and geographical sensitivities.</w:t>
            </w:r>
          </w:p>
          <w:p w14:paraId="28372B17" w14:textId="384546BC" w:rsidR="003814F5" w:rsidRPr="003814F5" w:rsidRDefault="003814F5" w:rsidP="004D3E3A">
            <w:pPr>
              <w:pStyle w:val="ListParagraph"/>
              <w:numPr>
                <w:ilvl w:val="0"/>
                <w:numId w:val="39"/>
              </w:numPr>
              <w:rPr>
                <w:sz w:val="20"/>
                <w:szCs w:val="20"/>
              </w:rPr>
            </w:pPr>
            <w:r w:rsidRPr="003814F5">
              <w:rPr>
                <w:sz w:val="20"/>
                <w:szCs w:val="20"/>
              </w:rPr>
              <w:t>Retain policy.</w:t>
            </w:r>
          </w:p>
          <w:p w14:paraId="156DA35F" w14:textId="77777777" w:rsidR="008B2C95" w:rsidRPr="003814F5" w:rsidRDefault="008B2C95" w:rsidP="00EE587E">
            <w:pPr>
              <w:rPr>
                <w:sz w:val="20"/>
                <w:szCs w:val="20"/>
              </w:rPr>
            </w:pPr>
          </w:p>
          <w:p w14:paraId="66C1CEA1" w14:textId="4972C1F4" w:rsidR="008B2C95" w:rsidRPr="003814F5" w:rsidRDefault="008B2C95" w:rsidP="00EE587E">
            <w:pPr>
              <w:rPr>
                <w:b/>
                <w:sz w:val="20"/>
                <w:szCs w:val="20"/>
              </w:rPr>
            </w:pPr>
            <w:r w:rsidRPr="003814F5">
              <w:rPr>
                <w:b/>
                <w:sz w:val="20"/>
                <w:szCs w:val="20"/>
              </w:rPr>
              <w:t>Switzerland:</w:t>
            </w:r>
          </w:p>
          <w:p w14:paraId="3420D56C" w14:textId="77777777" w:rsidR="008B2C95" w:rsidRPr="003814F5" w:rsidRDefault="008B2C95" w:rsidP="004D3E3A">
            <w:pPr>
              <w:pStyle w:val="ListParagraph"/>
              <w:numPr>
                <w:ilvl w:val="0"/>
                <w:numId w:val="27"/>
              </w:numPr>
              <w:rPr>
                <w:sz w:val="20"/>
                <w:szCs w:val="20"/>
              </w:rPr>
            </w:pPr>
            <w:r w:rsidRPr="003814F5">
              <w:rPr>
                <w:sz w:val="20"/>
                <w:szCs w:val="20"/>
              </w:rPr>
              <w:t>The type is still relevant as there is a strong connection between such strings and country names/identifications.</w:t>
            </w:r>
          </w:p>
          <w:p w14:paraId="6AA86F64" w14:textId="5287975D" w:rsidR="008B2C95" w:rsidRPr="003814F5" w:rsidRDefault="008B2C95" w:rsidP="004D3E3A">
            <w:pPr>
              <w:pStyle w:val="ListParagraph"/>
              <w:numPr>
                <w:ilvl w:val="0"/>
                <w:numId w:val="27"/>
              </w:numPr>
              <w:rPr>
                <w:sz w:val="20"/>
                <w:szCs w:val="20"/>
              </w:rPr>
            </w:pPr>
            <w:r w:rsidRPr="003814F5">
              <w:rPr>
                <w:sz w:val="20"/>
                <w:szCs w:val="20"/>
              </w:rPr>
              <w:t>The exclusion in 2012 AGB worked to avoid confusion with ccTLDs and country identifiers and to respect countries’ sensitivities, rights and policies over their identification.</w:t>
            </w:r>
          </w:p>
          <w:p w14:paraId="6317C26E" w14:textId="799EDD15" w:rsidR="008B2C95" w:rsidRPr="003814F5" w:rsidRDefault="008B2C95" w:rsidP="004D3E3A">
            <w:pPr>
              <w:pStyle w:val="ListParagraph"/>
              <w:numPr>
                <w:ilvl w:val="0"/>
                <w:numId w:val="27"/>
              </w:numPr>
              <w:rPr>
                <w:sz w:val="20"/>
                <w:szCs w:val="20"/>
              </w:rPr>
            </w:pPr>
            <w:r w:rsidRPr="003814F5">
              <w:rPr>
                <w:sz w:val="20"/>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3814F5">
              <w:rPr>
                <w:sz w:val="20"/>
                <w:szCs w:val="20"/>
              </w:rPr>
              <w:t>relevants</w:t>
            </w:r>
            <w:proofErr w:type="spellEnd"/>
            <w:r w:rsidRPr="003814F5">
              <w:rPr>
                <w:sz w:val="20"/>
                <w:szCs w:val="20"/>
              </w:rPr>
              <w:t xml:space="preserve"> Government and community, including the corresponding c</w:t>
            </w:r>
            <w:bookmarkStart w:id="0" w:name="_GoBack"/>
            <w:bookmarkEnd w:id="0"/>
            <w:r w:rsidRPr="003814F5">
              <w:rPr>
                <w:sz w:val="20"/>
                <w:szCs w:val="20"/>
              </w:rPr>
              <w:t>cTLD). If the GNSO PDP WG cannot provide for such a framework the exclusion of the 2012 AGB should remain in place.</w:t>
            </w:r>
          </w:p>
        </w:tc>
      </w:tr>
      <w:tr w:rsidR="00EE587E" w14:paraId="16FD7306" w14:textId="77777777" w:rsidTr="007E4A02">
        <w:tc>
          <w:tcPr>
            <w:tcW w:w="4104" w:type="dxa"/>
          </w:tcPr>
          <w:p w14:paraId="6677EFF4" w14:textId="77777777" w:rsidR="00EE587E" w:rsidRPr="00D06933" w:rsidRDefault="00EE587E" w:rsidP="00EE587E">
            <w:pPr>
              <w:rPr>
                <w:b/>
              </w:rPr>
            </w:pPr>
            <w:r w:rsidRPr="00D06933">
              <w:rPr>
                <w:b/>
              </w:rPr>
              <w:lastRenderedPageBreak/>
              <w:t>B: OTHER GEOGRAPHIC NAMES</w:t>
            </w:r>
          </w:p>
          <w:p w14:paraId="223D3EAE" w14:textId="77777777" w:rsidR="00EE587E" w:rsidRDefault="00EE587E" w:rsidP="00EE587E">
            <w:pPr>
              <w:rPr>
                <w:sz w:val="20"/>
                <w:szCs w:val="20"/>
              </w:rPr>
            </w:pPr>
          </w:p>
        </w:tc>
        <w:tc>
          <w:tcPr>
            <w:tcW w:w="1751" w:type="dxa"/>
          </w:tcPr>
          <w:p w14:paraId="229A674A" w14:textId="77777777" w:rsidR="00EE587E" w:rsidRDefault="00EE587E" w:rsidP="00EE587E"/>
        </w:tc>
        <w:tc>
          <w:tcPr>
            <w:tcW w:w="2502" w:type="dxa"/>
          </w:tcPr>
          <w:p w14:paraId="18793FB4" w14:textId="77777777" w:rsidR="00EE587E" w:rsidRDefault="00EE587E" w:rsidP="00EE587E"/>
        </w:tc>
        <w:tc>
          <w:tcPr>
            <w:tcW w:w="7339" w:type="dxa"/>
          </w:tcPr>
          <w:p w14:paraId="7E8D8A3E" w14:textId="77777777" w:rsidR="00EE587E" w:rsidRDefault="00EE587E" w:rsidP="00EE587E"/>
        </w:tc>
      </w:tr>
      <w:tr w:rsidR="00EE587E" w14:paraId="37CD4C90" w14:textId="77777777" w:rsidTr="007E4A02">
        <w:tc>
          <w:tcPr>
            <w:tcW w:w="4104" w:type="dxa"/>
          </w:tcPr>
          <w:p w14:paraId="14326275" w14:textId="77777777" w:rsidR="00EE587E" w:rsidRPr="00B71243" w:rsidRDefault="00EE587E" w:rsidP="00EE587E">
            <w:pPr>
              <w:rPr>
                <w:sz w:val="20"/>
                <w:szCs w:val="20"/>
              </w:rPr>
            </w:pPr>
            <w:r w:rsidRPr="00B71243">
              <w:rPr>
                <w:color w:val="000000"/>
                <w:sz w:val="20"/>
                <w:szCs w:val="20"/>
              </w:rPr>
              <w:t>A representation, in any language, of a capital city name of any country or territory in ISO 3166-1</w:t>
            </w:r>
          </w:p>
          <w:p w14:paraId="6BF7DB99" w14:textId="77777777" w:rsidR="00EE587E" w:rsidRPr="00B71243" w:rsidRDefault="00EE587E" w:rsidP="00EE587E">
            <w:pPr>
              <w:rPr>
                <w:sz w:val="20"/>
                <w:szCs w:val="20"/>
              </w:rPr>
            </w:pPr>
          </w:p>
        </w:tc>
        <w:tc>
          <w:tcPr>
            <w:tcW w:w="1751" w:type="dxa"/>
          </w:tcPr>
          <w:p w14:paraId="1EB06629" w14:textId="77777777" w:rsidR="00EE587E" w:rsidRPr="00B71243" w:rsidRDefault="00EE587E" w:rsidP="00EE587E">
            <w:pPr>
              <w:rPr>
                <w:sz w:val="20"/>
                <w:szCs w:val="20"/>
              </w:rPr>
            </w:pPr>
            <w:r w:rsidRPr="00B71243">
              <w:rPr>
                <w:color w:val="000000"/>
                <w:sz w:val="20"/>
                <w:szCs w:val="20"/>
              </w:rPr>
              <w:t>Require support/non-objection from relevant governments or public authorities</w:t>
            </w:r>
          </w:p>
          <w:p w14:paraId="704BE3D2" w14:textId="77777777" w:rsidR="00EE587E" w:rsidRPr="00B71243" w:rsidRDefault="00EE587E" w:rsidP="00EE587E">
            <w:pPr>
              <w:rPr>
                <w:sz w:val="20"/>
                <w:szCs w:val="20"/>
              </w:rPr>
            </w:pPr>
          </w:p>
        </w:tc>
        <w:tc>
          <w:tcPr>
            <w:tcW w:w="2502" w:type="dxa"/>
          </w:tcPr>
          <w:p w14:paraId="2A6FE095" w14:textId="77777777" w:rsidR="00EE587E" w:rsidRDefault="00EE587E" w:rsidP="00EE587E">
            <w:r>
              <w:rPr>
                <w:sz w:val="20"/>
                <w:szCs w:val="20"/>
              </w:rPr>
              <w:t>Consistency with GAC Principles &amp; input to AGB.</w:t>
            </w:r>
          </w:p>
        </w:tc>
        <w:tc>
          <w:tcPr>
            <w:tcW w:w="7339" w:type="dxa"/>
          </w:tcPr>
          <w:p w14:paraId="2BD8B4E5" w14:textId="0654343D" w:rsidR="00A07DD1" w:rsidRPr="003814F5" w:rsidRDefault="00A07DD1" w:rsidP="00EE587E">
            <w:pPr>
              <w:rPr>
                <w:sz w:val="20"/>
                <w:szCs w:val="20"/>
              </w:rPr>
            </w:pPr>
            <w:r w:rsidRPr="003814F5">
              <w:rPr>
                <w:b/>
                <w:sz w:val="20"/>
                <w:szCs w:val="20"/>
              </w:rPr>
              <w:t xml:space="preserve">Argentina: </w:t>
            </w:r>
            <w:r w:rsidRPr="003814F5">
              <w:rPr>
                <w:color w:val="000000"/>
                <w:sz w:val="20"/>
                <w:szCs w:val="20"/>
              </w:rPr>
              <w:t>Should require support/non-objection from relevant governments or public authorities</w:t>
            </w:r>
            <w:r w:rsidRPr="003814F5">
              <w:rPr>
                <w:sz w:val="20"/>
                <w:szCs w:val="20"/>
              </w:rPr>
              <w:t>.</w:t>
            </w:r>
          </w:p>
          <w:p w14:paraId="2FDB8BC1" w14:textId="77777777" w:rsidR="00A07DD1" w:rsidRPr="003814F5" w:rsidRDefault="00A07DD1" w:rsidP="00EE587E">
            <w:pPr>
              <w:rPr>
                <w:b/>
                <w:sz w:val="20"/>
                <w:szCs w:val="20"/>
              </w:rPr>
            </w:pPr>
          </w:p>
          <w:p w14:paraId="37B0F598" w14:textId="33A08358" w:rsidR="00C7696D" w:rsidRPr="003814F5" w:rsidRDefault="00C7696D" w:rsidP="00EE587E">
            <w:pPr>
              <w:rPr>
                <w:b/>
                <w:sz w:val="20"/>
                <w:szCs w:val="20"/>
              </w:rPr>
            </w:pPr>
            <w:r w:rsidRPr="003814F5">
              <w:rPr>
                <w:b/>
                <w:sz w:val="20"/>
                <w:szCs w:val="20"/>
              </w:rPr>
              <w:t>Brazil:</w:t>
            </w:r>
          </w:p>
          <w:p w14:paraId="31E28E92" w14:textId="49EFAE0F" w:rsidR="00C7696D" w:rsidRPr="003814F5" w:rsidRDefault="00C7696D" w:rsidP="004D3E3A">
            <w:pPr>
              <w:pStyle w:val="ListParagraph"/>
              <w:numPr>
                <w:ilvl w:val="0"/>
                <w:numId w:val="14"/>
              </w:numPr>
              <w:rPr>
                <w:sz w:val="20"/>
                <w:szCs w:val="20"/>
              </w:rPr>
            </w:pPr>
            <w:r w:rsidRPr="003814F5">
              <w:rPr>
                <w:sz w:val="20"/>
                <w:szCs w:val="20"/>
              </w:rPr>
              <w:t>Yes, it is a relevant category of geographic TLDs inextricably associated with communities politically organised as cities.</w:t>
            </w:r>
          </w:p>
          <w:p w14:paraId="5B843681" w14:textId="0AF54E18" w:rsidR="00C7696D" w:rsidRPr="003814F5" w:rsidRDefault="00C7696D" w:rsidP="004D3E3A">
            <w:pPr>
              <w:pStyle w:val="ListParagraph"/>
              <w:numPr>
                <w:ilvl w:val="0"/>
                <w:numId w:val="14"/>
              </w:numPr>
              <w:rPr>
                <w:sz w:val="20"/>
                <w:szCs w:val="20"/>
              </w:rPr>
            </w:pPr>
            <w:r w:rsidRPr="003814F5">
              <w:rPr>
                <w:sz w:val="20"/>
                <w:szCs w:val="20"/>
              </w:rPr>
              <w:t xml:space="preserve">Requiring letters of support from the relevant public authorities for the delegation of TLD names associated with politically organised communities has helped to avoid the monopolisation (particularly by businesses unrelated and bringing no benefit to the local populations </w:t>
            </w:r>
            <w:r w:rsidRPr="003814F5">
              <w:rPr>
                <w:sz w:val="20"/>
                <w:szCs w:val="20"/>
              </w:rPr>
              <w:lastRenderedPageBreak/>
              <w:t>and their lives) of TLD names inextricably associated with these communities without consulting them and their public representatives. The requirement also ensures that the relevant communities and their public representatives are timely made aware of developments affecting their rights and interests in the ICANN environment. All the concerned parties – applicants and the relevant public authorities – may as a result come to a mutually acceptable solution allowing the delegation of the TLDs in question, while at the same time respecting the relevant countries’ sensitivities, rights and public policy responsibilities.</w:t>
            </w:r>
          </w:p>
          <w:p w14:paraId="31A70926" w14:textId="1689F81B" w:rsidR="00C7696D" w:rsidRPr="003814F5" w:rsidRDefault="00C7696D" w:rsidP="004D3E3A">
            <w:pPr>
              <w:pStyle w:val="ListParagraph"/>
              <w:numPr>
                <w:ilvl w:val="0"/>
                <w:numId w:val="14"/>
              </w:numPr>
              <w:rPr>
                <w:sz w:val="20"/>
                <w:szCs w:val="20"/>
              </w:rPr>
            </w:pPr>
            <w:r w:rsidRPr="003814F5">
              <w:rPr>
                <w:sz w:val="20"/>
                <w:szCs w:val="20"/>
              </w:rPr>
              <w:t>The delegation of TLD names associated with communities politically organised as cities should continue to require a letter of support/</w:t>
            </w:r>
            <w:proofErr w:type="gramStart"/>
            <w:r w:rsidRPr="003814F5">
              <w:rPr>
                <w:sz w:val="20"/>
                <w:szCs w:val="20"/>
              </w:rPr>
              <w:t>non objection</w:t>
            </w:r>
            <w:proofErr w:type="gramEnd"/>
            <w:r w:rsidRPr="003814F5">
              <w:rPr>
                <w:sz w:val="20"/>
                <w:szCs w:val="20"/>
              </w:rPr>
              <w:t xml:space="preserve"> from the relevant public authorities representing these communities.</w:t>
            </w:r>
          </w:p>
          <w:p w14:paraId="6BA0C0A5" w14:textId="77777777" w:rsidR="00C7696D" w:rsidRPr="003814F5" w:rsidRDefault="00C7696D" w:rsidP="00EE587E">
            <w:pPr>
              <w:rPr>
                <w:b/>
                <w:sz w:val="20"/>
                <w:szCs w:val="20"/>
              </w:rPr>
            </w:pPr>
          </w:p>
          <w:p w14:paraId="236C67B7" w14:textId="2DCE23E8"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3814F5">
              <w:rPr>
                <w:sz w:val="20"/>
                <w:szCs w:val="20"/>
              </w:rPr>
              <w:t>.</w:t>
            </w:r>
          </w:p>
          <w:p w14:paraId="5844562B" w14:textId="50AA961F" w:rsidR="003D0283" w:rsidRDefault="003D0283" w:rsidP="00EE587E">
            <w:pPr>
              <w:rPr>
                <w:sz w:val="20"/>
                <w:szCs w:val="20"/>
              </w:rPr>
            </w:pPr>
          </w:p>
          <w:p w14:paraId="3B4E0FAF" w14:textId="4F2B2EF2" w:rsidR="003D0283" w:rsidRDefault="003D0283" w:rsidP="00EE587E">
            <w:pPr>
              <w:rPr>
                <w:sz w:val="20"/>
                <w:szCs w:val="20"/>
              </w:rPr>
            </w:pPr>
            <w:r w:rsidRPr="000B0E4B">
              <w:rPr>
                <w:b/>
                <w:sz w:val="20"/>
                <w:szCs w:val="20"/>
              </w:rPr>
              <w:t>Georgia:</w:t>
            </w:r>
            <w:r>
              <w:rPr>
                <w:sz w:val="20"/>
                <w:szCs w:val="20"/>
              </w:rPr>
              <w:t xml:space="preserve"> Still relevant; to retain the policy.</w:t>
            </w:r>
          </w:p>
          <w:p w14:paraId="6C9E5BDD" w14:textId="123710F1" w:rsidR="000B0E4B" w:rsidRDefault="000B0E4B" w:rsidP="00EE587E">
            <w:pPr>
              <w:rPr>
                <w:sz w:val="20"/>
                <w:szCs w:val="20"/>
              </w:rPr>
            </w:pPr>
          </w:p>
          <w:p w14:paraId="6591B781" w14:textId="3BE4A935" w:rsidR="000B0E4B" w:rsidRPr="000B0E4B" w:rsidRDefault="000B0E4B" w:rsidP="00EE587E">
            <w:pPr>
              <w:rPr>
                <w:b/>
                <w:sz w:val="20"/>
                <w:szCs w:val="20"/>
              </w:rPr>
            </w:pPr>
            <w:r w:rsidRPr="000B0E4B">
              <w:rPr>
                <w:b/>
                <w:sz w:val="20"/>
                <w:szCs w:val="20"/>
              </w:rPr>
              <w:t>India:</w:t>
            </w:r>
          </w:p>
          <w:p w14:paraId="4F9C1227" w14:textId="77777777" w:rsidR="000B0E4B" w:rsidRPr="000B0E4B" w:rsidRDefault="000B0E4B" w:rsidP="002F7202">
            <w:pPr>
              <w:pStyle w:val="ListParagraph"/>
              <w:numPr>
                <w:ilvl w:val="0"/>
                <w:numId w:val="55"/>
              </w:numPr>
              <w:ind w:left="360"/>
              <w:rPr>
                <w:sz w:val="20"/>
                <w:szCs w:val="20"/>
              </w:rPr>
            </w:pPr>
            <w:r w:rsidRPr="000B0E4B">
              <w:rPr>
                <w:sz w:val="20"/>
                <w:szCs w:val="20"/>
              </w:rPr>
              <w:t>This type of geographic name is still relevant.</w:t>
            </w:r>
          </w:p>
          <w:p w14:paraId="31714C58" w14:textId="787E509B" w:rsidR="000B0E4B" w:rsidRPr="000B0E4B" w:rsidRDefault="000B0E4B" w:rsidP="002F7202">
            <w:pPr>
              <w:pStyle w:val="ListParagraph"/>
              <w:numPr>
                <w:ilvl w:val="0"/>
                <w:numId w:val="55"/>
              </w:numPr>
              <w:ind w:left="360"/>
              <w:rPr>
                <w:sz w:val="20"/>
                <w:szCs w:val="20"/>
              </w:rPr>
            </w:pPr>
            <w:r w:rsidRPr="000B0E4B">
              <w:rPr>
                <w:sz w:val="20"/>
                <w:szCs w:val="20"/>
              </w:rPr>
              <w:t xml:space="preserve">We believe that the requirement of non-objection letter from relevant government was an effective method for applicants and effected public authorities to arrive at mutually acceptable solutions for the delegation of such strings. </w:t>
            </w:r>
          </w:p>
          <w:p w14:paraId="4E3C399C" w14:textId="2F98771B" w:rsidR="000B0E4B" w:rsidRPr="000B0E4B" w:rsidRDefault="000B0E4B" w:rsidP="002F7202">
            <w:pPr>
              <w:pStyle w:val="ListParagraph"/>
              <w:numPr>
                <w:ilvl w:val="0"/>
                <w:numId w:val="55"/>
              </w:numPr>
              <w:ind w:left="360"/>
              <w:rPr>
                <w:sz w:val="20"/>
                <w:szCs w:val="20"/>
              </w:rPr>
            </w:pPr>
            <w:r w:rsidRPr="000B0E4B">
              <w:rPr>
                <w:sz w:val="20"/>
                <w:szCs w:val="20"/>
              </w:rPr>
              <w:t>Status quo must be maintained.</w:t>
            </w:r>
          </w:p>
          <w:p w14:paraId="09D2BDDC" w14:textId="74CA52AC" w:rsidR="003814F5" w:rsidRDefault="003814F5" w:rsidP="002F7202">
            <w:pPr>
              <w:rPr>
                <w:sz w:val="20"/>
                <w:szCs w:val="20"/>
              </w:rPr>
            </w:pPr>
          </w:p>
          <w:p w14:paraId="10D281B4" w14:textId="62FBBA02" w:rsidR="003814F5" w:rsidRPr="003814F5" w:rsidRDefault="003814F5" w:rsidP="002F7202">
            <w:pPr>
              <w:rPr>
                <w:b/>
                <w:sz w:val="20"/>
                <w:szCs w:val="20"/>
              </w:rPr>
            </w:pPr>
            <w:r w:rsidRPr="003814F5">
              <w:rPr>
                <w:b/>
                <w:sz w:val="20"/>
                <w:szCs w:val="20"/>
              </w:rPr>
              <w:t>Portugal:</w:t>
            </w:r>
          </w:p>
          <w:p w14:paraId="38C0C1A2" w14:textId="77777777" w:rsidR="003814F5" w:rsidRPr="000B0E4B" w:rsidRDefault="003814F5" w:rsidP="002F7202">
            <w:pPr>
              <w:pStyle w:val="ListParagraph"/>
              <w:numPr>
                <w:ilvl w:val="0"/>
                <w:numId w:val="47"/>
              </w:numPr>
              <w:ind w:left="360"/>
              <w:rPr>
                <w:sz w:val="20"/>
                <w:szCs w:val="20"/>
              </w:rPr>
            </w:pPr>
            <w:r w:rsidRPr="000B0E4B">
              <w:rPr>
                <w:sz w:val="20"/>
                <w:szCs w:val="20"/>
              </w:rPr>
              <w:t>Yes.</w:t>
            </w:r>
          </w:p>
          <w:p w14:paraId="55D13380" w14:textId="77777777" w:rsidR="003814F5" w:rsidRPr="000B0E4B" w:rsidRDefault="003814F5" w:rsidP="002F7202">
            <w:pPr>
              <w:pStyle w:val="ListParagraph"/>
              <w:numPr>
                <w:ilvl w:val="0"/>
                <w:numId w:val="47"/>
              </w:numPr>
              <w:ind w:left="360"/>
              <w:rPr>
                <w:sz w:val="20"/>
                <w:szCs w:val="20"/>
              </w:rPr>
            </w:pPr>
            <w:r w:rsidRPr="000B0E4B">
              <w:rPr>
                <w:sz w:val="20"/>
                <w:szCs w:val="20"/>
              </w:rPr>
              <w:t xml:space="preserve">It has enabled to avoid user confusion on the origin of the </w:t>
            </w:r>
            <w:proofErr w:type="spellStart"/>
            <w:r w:rsidRPr="000B0E4B">
              <w:rPr>
                <w:sz w:val="20"/>
                <w:szCs w:val="20"/>
              </w:rPr>
              <w:t>produts</w:t>
            </w:r>
            <w:proofErr w:type="spellEnd"/>
            <w:r w:rsidRPr="000B0E4B">
              <w:rPr>
                <w:sz w:val="20"/>
                <w:szCs w:val="20"/>
              </w:rPr>
              <w:t xml:space="preserve">/services operated under the capital city name as well as any abuse and unfair </w:t>
            </w:r>
            <w:proofErr w:type="spellStart"/>
            <w:r w:rsidRPr="000B0E4B">
              <w:rPr>
                <w:sz w:val="20"/>
                <w:szCs w:val="20"/>
              </w:rPr>
              <w:t>competiton</w:t>
            </w:r>
            <w:proofErr w:type="spellEnd"/>
            <w:r w:rsidRPr="000B0E4B">
              <w:rPr>
                <w:sz w:val="20"/>
                <w:szCs w:val="20"/>
              </w:rPr>
              <w:t xml:space="preserve">. It has safeguarded the city digital identity and the country </w:t>
            </w:r>
            <w:proofErr w:type="spellStart"/>
            <w:r w:rsidRPr="000B0E4B">
              <w:rPr>
                <w:sz w:val="20"/>
                <w:szCs w:val="20"/>
              </w:rPr>
              <w:t>sovereignity</w:t>
            </w:r>
            <w:proofErr w:type="spellEnd"/>
            <w:r w:rsidRPr="000B0E4B">
              <w:rPr>
                <w:sz w:val="20"/>
                <w:szCs w:val="20"/>
              </w:rPr>
              <w:t xml:space="preserve">. </w:t>
            </w:r>
          </w:p>
          <w:p w14:paraId="211791BD" w14:textId="77777777" w:rsidR="003814F5" w:rsidRPr="000B0E4B" w:rsidRDefault="003814F5" w:rsidP="002F7202">
            <w:pPr>
              <w:pStyle w:val="ListParagraph"/>
              <w:ind w:left="360"/>
              <w:rPr>
                <w:sz w:val="20"/>
                <w:szCs w:val="20"/>
              </w:rPr>
            </w:pPr>
            <w:r w:rsidRPr="000B0E4B">
              <w:rPr>
                <w:sz w:val="20"/>
                <w:szCs w:val="20"/>
              </w:rPr>
              <w:t>The obligation of having a support/</w:t>
            </w:r>
            <w:proofErr w:type="gramStart"/>
            <w:r w:rsidRPr="000B0E4B">
              <w:rPr>
                <w:sz w:val="20"/>
                <w:szCs w:val="20"/>
              </w:rPr>
              <w:t>non objection</w:t>
            </w:r>
            <w:proofErr w:type="gramEnd"/>
            <w:r w:rsidRPr="000B0E4B">
              <w:rPr>
                <w:sz w:val="20"/>
                <w:szCs w:val="20"/>
              </w:rPr>
              <w:t xml:space="preserve"> letter from the relevant government or public authority enabled to safeguard that the capital city name is used in good faith for the benefit of the local community.  </w:t>
            </w:r>
          </w:p>
          <w:p w14:paraId="6E1BBA23" w14:textId="240D41B4" w:rsidR="003814F5" w:rsidRPr="000B0E4B" w:rsidRDefault="003814F5" w:rsidP="002F7202">
            <w:pPr>
              <w:pStyle w:val="ListParagraph"/>
              <w:numPr>
                <w:ilvl w:val="0"/>
                <w:numId w:val="47"/>
              </w:numPr>
              <w:ind w:left="360"/>
              <w:rPr>
                <w:sz w:val="20"/>
                <w:szCs w:val="20"/>
              </w:rPr>
            </w:pPr>
            <w:r w:rsidRPr="000B0E4B">
              <w:rPr>
                <w:sz w:val="20"/>
                <w:szCs w:val="20"/>
              </w:rPr>
              <w:t xml:space="preserve"> The requirement of support/</w:t>
            </w:r>
            <w:proofErr w:type="gramStart"/>
            <w:r w:rsidRPr="000B0E4B">
              <w:rPr>
                <w:sz w:val="20"/>
                <w:szCs w:val="20"/>
              </w:rPr>
              <w:t>non objection</w:t>
            </w:r>
            <w:proofErr w:type="gramEnd"/>
            <w:r w:rsidRPr="000B0E4B">
              <w:rPr>
                <w:sz w:val="20"/>
                <w:szCs w:val="20"/>
              </w:rPr>
              <w:t xml:space="preserve"> from the relevant governments/public authorities should be maintained.</w:t>
            </w:r>
          </w:p>
          <w:p w14:paraId="0559133E" w14:textId="4543D650" w:rsidR="003814F5" w:rsidRDefault="003814F5" w:rsidP="002F7202">
            <w:pPr>
              <w:rPr>
                <w:sz w:val="20"/>
                <w:szCs w:val="20"/>
              </w:rPr>
            </w:pPr>
          </w:p>
          <w:p w14:paraId="7FB787CB" w14:textId="74F15589" w:rsidR="003814F5" w:rsidRPr="003814F5" w:rsidRDefault="003814F5" w:rsidP="002F7202">
            <w:pPr>
              <w:rPr>
                <w:b/>
                <w:sz w:val="20"/>
                <w:szCs w:val="20"/>
              </w:rPr>
            </w:pPr>
            <w:r w:rsidRPr="003814F5">
              <w:rPr>
                <w:b/>
                <w:sz w:val="20"/>
                <w:szCs w:val="20"/>
              </w:rPr>
              <w:lastRenderedPageBreak/>
              <w:t xml:space="preserve">Spain: </w:t>
            </w:r>
          </w:p>
          <w:p w14:paraId="0631B62C" w14:textId="77777777" w:rsidR="003814F5" w:rsidRDefault="003814F5" w:rsidP="002F7202">
            <w:pPr>
              <w:pStyle w:val="ListParagraph"/>
              <w:numPr>
                <w:ilvl w:val="0"/>
                <w:numId w:val="40"/>
              </w:numPr>
              <w:ind w:left="360"/>
              <w:rPr>
                <w:sz w:val="20"/>
                <w:szCs w:val="20"/>
              </w:rPr>
            </w:pPr>
            <w:r>
              <w:rPr>
                <w:sz w:val="20"/>
                <w:szCs w:val="20"/>
              </w:rPr>
              <w:t>Still relevant.</w:t>
            </w:r>
          </w:p>
          <w:p w14:paraId="3C267274" w14:textId="77777777" w:rsidR="003814F5" w:rsidRDefault="003814F5" w:rsidP="002F7202">
            <w:pPr>
              <w:pStyle w:val="ListParagraph"/>
              <w:numPr>
                <w:ilvl w:val="0"/>
                <w:numId w:val="40"/>
              </w:numPr>
              <w:ind w:left="360"/>
              <w:rPr>
                <w:sz w:val="20"/>
                <w:szCs w:val="20"/>
              </w:rPr>
            </w:pPr>
            <w:r>
              <w:rPr>
                <w:sz w:val="20"/>
                <w:szCs w:val="20"/>
              </w:rPr>
              <w:t>Non-objection processes have worked well. The established mechanism makes sure that a positive statement from governments is obtained.</w:t>
            </w:r>
          </w:p>
          <w:p w14:paraId="2A019606" w14:textId="77777777" w:rsidR="003814F5" w:rsidRDefault="003814F5" w:rsidP="002F7202">
            <w:pPr>
              <w:pStyle w:val="ListParagraph"/>
              <w:numPr>
                <w:ilvl w:val="0"/>
                <w:numId w:val="40"/>
              </w:numPr>
              <w:ind w:left="360"/>
              <w:rPr>
                <w:sz w:val="20"/>
                <w:szCs w:val="20"/>
              </w:rPr>
            </w:pPr>
            <w:r>
              <w:rPr>
                <w:sz w:val="20"/>
                <w:szCs w:val="20"/>
              </w:rPr>
              <w:t>Retain policy.</w:t>
            </w:r>
          </w:p>
          <w:p w14:paraId="1FB75CF8" w14:textId="696B6A78" w:rsidR="008B2C95" w:rsidRPr="003814F5" w:rsidRDefault="008B2C95" w:rsidP="002F7202">
            <w:pPr>
              <w:rPr>
                <w:sz w:val="20"/>
                <w:szCs w:val="20"/>
              </w:rPr>
            </w:pPr>
          </w:p>
          <w:p w14:paraId="50668FE1" w14:textId="4DCE3D2A" w:rsidR="008B2C95" w:rsidRPr="003814F5" w:rsidRDefault="008B2C95" w:rsidP="002F7202">
            <w:pPr>
              <w:rPr>
                <w:b/>
                <w:sz w:val="20"/>
                <w:szCs w:val="20"/>
              </w:rPr>
            </w:pPr>
            <w:r w:rsidRPr="003814F5">
              <w:rPr>
                <w:b/>
                <w:sz w:val="20"/>
                <w:szCs w:val="20"/>
              </w:rPr>
              <w:t>Switzerland:</w:t>
            </w:r>
          </w:p>
          <w:p w14:paraId="23605EF1" w14:textId="77777777" w:rsidR="008B2C95" w:rsidRPr="003814F5" w:rsidRDefault="008B2C95" w:rsidP="002F7202">
            <w:pPr>
              <w:pStyle w:val="ListParagraph"/>
              <w:numPr>
                <w:ilvl w:val="0"/>
                <w:numId w:val="28"/>
              </w:numPr>
              <w:ind w:left="360"/>
              <w:rPr>
                <w:sz w:val="20"/>
                <w:szCs w:val="20"/>
              </w:rPr>
            </w:pPr>
            <w:r w:rsidRPr="003814F5">
              <w:rPr>
                <w:sz w:val="20"/>
                <w:szCs w:val="20"/>
              </w:rPr>
              <w:t>The type is still relevant.</w:t>
            </w:r>
          </w:p>
          <w:p w14:paraId="4326FA06" w14:textId="00063800" w:rsidR="008B2C95" w:rsidRPr="003814F5" w:rsidRDefault="008B2C95" w:rsidP="002F7202">
            <w:pPr>
              <w:pStyle w:val="ListParagraph"/>
              <w:numPr>
                <w:ilvl w:val="0"/>
                <w:numId w:val="28"/>
              </w:numPr>
              <w:ind w:left="360"/>
              <w:rPr>
                <w:sz w:val="20"/>
                <w:szCs w:val="20"/>
              </w:rPr>
            </w:pPr>
            <w:r w:rsidRPr="003814F5">
              <w:rPr>
                <w:sz w:val="20"/>
                <w:szCs w:val="20"/>
              </w:rPr>
              <w:t xml:space="preserve">The requirement of non-objection letters worked well as it created a good mix of incentives for applicants and affected relevant public authorities to come to mutually accepted solutions for the delegation of the strings. The non-objection letter was and is in our view a good way to get the more specific interests backing one application to a table with those who represent the corresponding city (and its public policy interests and rights and responsibilities under national law), in order to try to arrive at a mutually acceptable solution. It fairly puts the burden on the applicant who has the more specific interest, avoiding that public authorities for each capital city, city, region etc. worldwide have to actively monitor application processes within ICANN. The non-objection letter allows for different solutions, depending on the different legal, policy, cultural and economic frameworks of each capital city, city, region etc., the corresponding community and the relevant applicant(s). </w:t>
            </w:r>
          </w:p>
          <w:p w14:paraId="7C0D4015" w14:textId="0B903DFC" w:rsidR="008B2C95" w:rsidRPr="003814F5" w:rsidRDefault="008B2C95" w:rsidP="002F7202">
            <w:pPr>
              <w:pStyle w:val="ListParagraph"/>
              <w:numPr>
                <w:ilvl w:val="0"/>
                <w:numId w:val="28"/>
              </w:numPr>
              <w:ind w:left="360"/>
              <w:rPr>
                <w:sz w:val="20"/>
                <w:szCs w:val="20"/>
              </w:rPr>
            </w:pPr>
            <w:r w:rsidRPr="003814F5">
              <w:rPr>
                <w:sz w:val="20"/>
                <w:szCs w:val="20"/>
              </w:rPr>
              <w:t>The letter of “non-objection” framework should be maintained.</w:t>
            </w:r>
          </w:p>
          <w:p w14:paraId="37A6A8A4" w14:textId="328DDA98" w:rsidR="003814F5" w:rsidRPr="003814F5" w:rsidRDefault="003814F5" w:rsidP="002F7202">
            <w:pPr>
              <w:rPr>
                <w:sz w:val="20"/>
                <w:szCs w:val="20"/>
              </w:rPr>
            </w:pPr>
          </w:p>
          <w:p w14:paraId="7899A1A2" w14:textId="6F19340C" w:rsidR="003814F5" w:rsidRPr="003814F5" w:rsidRDefault="003814F5" w:rsidP="003814F5">
            <w:pPr>
              <w:pStyle w:val="PlainText"/>
              <w:rPr>
                <w:rFonts w:ascii="Century Gothic" w:hAnsi="Century Gothic" w:cs="Times New Roman"/>
                <w:color w:val="000000" w:themeColor="text1"/>
                <w:sz w:val="20"/>
                <w:szCs w:val="20"/>
              </w:rPr>
            </w:pPr>
            <w:r w:rsidRPr="003814F5">
              <w:rPr>
                <w:rFonts w:ascii="Century Gothic" w:hAnsi="Century Gothic"/>
                <w:b/>
                <w:sz w:val="20"/>
                <w:szCs w:val="20"/>
              </w:rPr>
              <w:t>United States</w:t>
            </w:r>
            <w:r w:rsidRPr="003814F5">
              <w:rPr>
                <w:rFonts w:ascii="Century Gothic" w:hAnsi="Century Gothic"/>
                <w:b/>
                <w:color w:val="000000" w:themeColor="text1"/>
                <w:sz w:val="20"/>
                <w:szCs w:val="20"/>
              </w:rPr>
              <w:t>:</w:t>
            </w:r>
            <w:r w:rsidRPr="003814F5">
              <w:rPr>
                <w:rFonts w:ascii="Century Gothic" w:hAnsi="Century Gothic"/>
                <w:color w:val="000000" w:themeColor="text1"/>
                <w:sz w:val="20"/>
                <w:szCs w:val="20"/>
              </w:rPr>
              <w:t xml:space="preserve"> </w:t>
            </w:r>
            <w:r w:rsidRPr="003814F5">
              <w:rPr>
                <w:rFonts w:ascii="Century Gothic" w:hAnsi="Century Gothic" w:cs="Times New Roman"/>
                <w:color w:val="000000" w:themeColor="text1"/>
                <w:sz w:val="20"/>
                <w:szCs w:val="20"/>
              </w:rPr>
              <w:t>For Category B, the U.S. input is the following (with additional input concerning city names used for other purposes):</w:t>
            </w:r>
          </w:p>
          <w:p w14:paraId="0707D60F" w14:textId="38DAC7F3" w:rsidR="003814F5" w:rsidRPr="003814F5" w:rsidRDefault="003814F5" w:rsidP="003814F5">
            <w:pPr>
              <w:rPr>
                <w:color w:val="000000" w:themeColor="text1"/>
                <w:sz w:val="20"/>
                <w:szCs w:val="20"/>
              </w:rPr>
            </w:pPr>
            <w:r w:rsidRPr="003814F5">
              <w:rPr>
                <w:rFonts w:cs="Times New Roman"/>
                <w:color w:val="000000" w:themeColor="text1"/>
                <w:sz w:val="20"/>
                <w:szCs w:val="20"/>
              </w:rPr>
              <w:t xml:space="preserve">While acknowledging these types of names required documentation of support or non-objection in the 2012 AGB, the United States believes discussion should continue whether such treatment should remain for any future rounds of gTLDs. The United States is not aware of an international consensus that recognizes inherent governmental rights in geographic terms.  To the extent the gTLD is used in a deceptive </w:t>
            </w:r>
            <w:proofErr w:type="gramStart"/>
            <w:r w:rsidRPr="003814F5">
              <w:rPr>
                <w:rFonts w:cs="Times New Roman"/>
                <w:color w:val="000000" w:themeColor="text1"/>
                <w:sz w:val="20"/>
                <w:szCs w:val="20"/>
              </w:rPr>
              <w:t>manner  creating</w:t>
            </w:r>
            <w:proofErr w:type="gramEnd"/>
            <w:r w:rsidRPr="003814F5">
              <w:rPr>
                <w:rFonts w:cs="Times New Roman"/>
                <w:color w:val="000000" w:themeColor="text1"/>
                <w:sz w:val="20"/>
                <w:szCs w:val="20"/>
              </w:rPr>
              <w:t xml:space="preserve"> a false association or connection to the government,  the U.S. is mindful of a governmental interest in addressing such deception.  The U.S. notes the importance of keeping in mind, however, that a term can be used in various contexts, including uses unrelated to a use associated with a geographic name or term, e.g., such as a brand name or generic use. A gTLD that corresponds to a geographic name or </w:t>
            </w:r>
            <w:proofErr w:type="gramStart"/>
            <w:r w:rsidRPr="003814F5">
              <w:rPr>
                <w:rFonts w:cs="Times New Roman"/>
                <w:color w:val="000000" w:themeColor="text1"/>
                <w:sz w:val="20"/>
                <w:szCs w:val="20"/>
              </w:rPr>
              <w:t>term, but</w:t>
            </w:r>
            <w:proofErr w:type="gramEnd"/>
            <w:r w:rsidRPr="003814F5">
              <w:rPr>
                <w:rFonts w:cs="Times New Roman"/>
                <w:color w:val="000000" w:themeColor="text1"/>
                <w:sz w:val="20"/>
                <w:szCs w:val="20"/>
              </w:rPr>
              <w:t xml:space="preserve"> is intended to </w:t>
            </w:r>
            <w:r w:rsidRPr="003814F5">
              <w:rPr>
                <w:rFonts w:cs="Times New Roman"/>
                <w:color w:val="000000" w:themeColor="text1"/>
                <w:sz w:val="20"/>
                <w:szCs w:val="20"/>
              </w:rPr>
              <w:lastRenderedPageBreak/>
              <w:t>be used for purposes unrelated to the geographic name or term, should not be considered a “geographic name.”</w:t>
            </w:r>
          </w:p>
          <w:p w14:paraId="2107802F" w14:textId="587660A5" w:rsidR="008B2C95" w:rsidRPr="003814F5" w:rsidRDefault="008B2C95" w:rsidP="00EE587E">
            <w:pPr>
              <w:rPr>
                <w:sz w:val="20"/>
                <w:szCs w:val="20"/>
              </w:rPr>
            </w:pPr>
          </w:p>
        </w:tc>
      </w:tr>
      <w:tr w:rsidR="00EE587E" w14:paraId="74072297" w14:textId="77777777" w:rsidTr="007E4A02">
        <w:tc>
          <w:tcPr>
            <w:tcW w:w="4104" w:type="dxa"/>
          </w:tcPr>
          <w:p w14:paraId="59FF00B6" w14:textId="77777777" w:rsidR="00EE587E" w:rsidRPr="00B71243" w:rsidRDefault="00EE587E" w:rsidP="00EE587E">
            <w:pPr>
              <w:rPr>
                <w:sz w:val="20"/>
                <w:szCs w:val="20"/>
              </w:rPr>
            </w:pPr>
            <w:r w:rsidRPr="00B71243">
              <w:rPr>
                <w:color w:val="000000"/>
                <w:sz w:val="20"/>
                <w:szCs w:val="20"/>
              </w:rPr>
              <w:lastRenderedPageBreak/>
              <w:t>City name, used for purposes associated with the city name</w:t>
            </w:r>
          </w:p>
          <w:p w14:paraId="26CB1C23" w14:textId="77777777" w:rsidR="00EE587E" w:rsidRPr="00B71243" w:rsidRDefault="00EE587E" w:rsidP="00EE587E">
            <w:pPr>
              <w:rPr>
                <w:sz w:val="20"/>
                <w:szCs w:val="20"/>
              </w:rPr>
            </w:pPr>
          </w:p>
        </w:tc>
        <w:tc>
          <w:tcPr>
            <w:tcW w:w="1751" w:type="dxa"/>
          </w:tcPr>
          <w:p w14:paraId="59033245" w14:textId="77777777" w:rsidR="00EE587E" w:rsidRPr="00B71243" w:rsidRDefault="00EE587E" w:rsidP="00EE587E">
            <w:pPr>
              <w:rPr>
                <w:sz w:val="20"/>
                <w:szCs w:val="20"/>
              </w:rPr>
            </w:pPr>
            <w:r w:rsidRPr="00B71243">
              <w:rPr>
                <w:color w:val="000000"/>
                <w:sz w:val="20"/>
                <w:szCs w:val="20"/>
              </w:rPr>
              <w:t>Require support/non-objection from relevant governments or public authorities.</w:t>
            </w:r>
          </w:p>
          <w:p w14:paraId="6AAC6CD0" w14:textId="77777777" w:rsidR="00EE587E" w:rsidRPr="00B71243" w:rsidRDefault="00EE587E" w:rsidP="00EE587E">
            <w:pPr>
              <w:rPr>
                <w:sz w:val="20"/>
                <w:szCs w:val="20"/>
              </w:rPr>
            </w:pPr>
          </w:p>
        </w:tc>
        <w:tc>
          <w:tcPr>
            <w:tcW w:w="2502" w:type="dxa"/>
          </w:tcPr>
          <w:p w14:paraId="73D7490B" w14:textId="77777777" w:rsidR="00EE587E" w:rsidRDefault="00EE587E" w:rsidP="00EE587E">
            <w:r>
              <w:rPr>
                <w:sz w:val="20"/>
                <w:szCs w:val="20"/>
              </w:rPr>
              <w:t>Consistency with GAC Principles &amp; input to AGB.</w:t>
            </w:r>
          </w:p>
        </w:tc>
        <w:tc>
          <w:tcPr>
            <w:tcW w:w="7339" w:type="dxa"/>
          </w:tcPr>
          <w:p w14:paraId="6079039C" w14:textId="7261C13E" w:rsidR="00A07DD1" w:rsidRPr="003814F5" w:rsidRDefault="00A07DD1" w:rsidP="00EE587E">
            <w:pPr>
              <w:rPr>
                <w:sz w:val="20"/>
                <w:szCs w:val="20"/>
              </w:rPr>
            </w:pPr>
            <w:r w:rsidRPr="003814F5">
              <w:rPr>
                <w:b/>
                <w:sz w:val="20"/>
                <w:szCs w:val="20"/>
              </w:rPr>
              <w:t xml:space="preserve">Argentina: </w:t>
            </w:r>
            <w:r w:rsidRPr="003814F5">
              <w:rPr>
                <w:color w:val="000000"/>
                <w:sz w:val="20"/>
                <w:szCs w:val="20"/>
              </w:rPr>
              <w:t>Should require support/non-objection from relevant governments or public authorities</w:t>
            </w:r>
            <w:r w:rsidRPr="003814F5">
              <w:rPr>
                <w:sz w:val="20"/>
                <w:szCs w:val="20"/>
              </w:rPr>
              <w:t>.</w:t>
            </w:r>
          </w:p>
          <w:p w14:paraId="2D8424B7" w14:textId="77777777" w:rsidR="00A07DD1" w:rsidRPr="003814F5" w:rsidRDefault="00A07DD1" w:rsidP="00EE587E">
            <w:pPr>
              <w:rPr>
                <w:b/>
                <w:sz w:val="20"/>
                <w:szCs w:val="20"/>
              </w:rPr>
            </w:pPr>
          </w:p>
          <w:p w14:paraId="074E2B04" w14:textId="1D8C6179" w:rsidR="00C7696D" w:rsidRPr="003814F5" w:rsidRDefault="00C7696D" w:rsidP="00EE587E">
            <w:pPr>
              <w:rPr>
                <w:b/>
                <w:sz w:val="20"/>
                <w:szCs w:val="20"/>
              </w:rPr>
            </w:pPr>
            <w:r w:rsidRPr="003814F5">
              <w:rPr>
                <w:b/>
                <w:sz w:val="20"/>
                <w:szCs w:val="20"/>
              </w:rPr>
              <w:t>Brazil:</w:t>
            </w:r>
          </w:p>
          <w:p w14:paraId="35719686" w14:textId="7C92A41E" w:rsidR="00C7696D" w:rsidRPr="003814F5" w:rsidRDefault="00C7696D" w:rsidP="004D3E3A">
            <w:pPr>
              <w:pStyle w:val="ListParagraph"/>
              <w:numPr>
                <w:ilvl w:val="0"/>
                <w:numId w:val="15"/>
              </w:numPr>
              <w:rPr>
                <w:sz w:val="20"/>
                <w:szCs w:val="20"/>
              </w:rPr>
            </w:pPr>
            <w:r w:rsidRPr="003814F5">
              <w:rPr>
                <w:sz w:val="20"/>
                <w:szCs w:val="20"/>
              </w:rPr>
              <w:t>Yes, it is a relevant category of geographic TLDs inextricably associated with communities politically organised as cities.</w:t>
            </w:r>
          </w:p>
          <w:p w14:paraId="7427C3AB" w14:textId="198B1057" w:rsidR="00C7696D" w:rsidRPr="003814F5" w:rsidRDefault="00C7696D" w:rsidP="004D3E3A">
            <w:pPr>
              <w:pStyle w:val="ListParagraph"/>
              <w:numPr>
                <w:ilvl w:val="0"/>
                <w:numId w:val="15"/>
              </w:numPr>
              <w:rPr>
                <w:sz w:val="20"/>
                <w:szCs w:val="20"/>
              </w:rPr>
            </w:pPr>
            <w:r w:rsidRPr="003814F5">
              <w:rPr>
                <w:sz w:val="20"/>
                <w:szCs w:val="20"/>
              </w:rPr>
              <w:t>Requiring letters of support from the relevant public authorities for the delegation of TLD names associated with politically organised communities has helped to avoid the monopolisation (particularly by businesses unrelated and bringing no benefit to the local populations and their lives) of TLD names inextricably associated with these communities without consulting them and their public representatives. The requirement also ensures that the relevant communities and their public representatives are timely made aware of developments affecting their rights and interests in the ICANN environment. All the concerned parties – applicants and the relevant public authorities – may as a result come to a mutually acceptable solution allowing the delegation of the TLDs in question, while at the same time respecting the relevant countries’ sensitivities, rights and public policy responsibilities.</w:t>
            </w:r>
          </w:p>
          <w:p w14:paraId="469C6CB7" w14:textId="0BD424B0" w:rsidR="00C7696D" w:rsidRPr="003814F5" w:rsidRDefault="00C7696D" w:rsidP="004D3E3A">
            <w:pPr>
              <w:pStyle w:val="ListParagraph"/>
              <w:numPr>
                <w:ilvl w:val="0"/>
                <w:numId w:val="15"/>
              </w:numPr>
              <w:rPr>
                <w:sz w:val="20"/>
                <w:szCs w:val="20"/>
              </w:rPr>
            </w:pPr>
            <w:r w:rsidRPr="003814F5">
              <w:rPr>
                <w:sz w:val="20"/>
                <w:szCs w:val="20"/>
              </w:rPr>
              <w:t>The delegation of TLD names associated with communities politically organised as cities should continue to require a letter of support/</w:t>
            </w:r>
            <w:proofErr w:type="gramStart"/>
            <w:r w:rsidRPr="003814F5">
              <w:rPr>
                <w:sz w:val="20"/>
                <w:szCs w:val="20"/>
              </w:rPr>
              <w:t>non objection</w:t>
            </w:r>
            <w:proofErr w:type="gramEnd"/>
            <w:r w:rsidRPr="003814F5">
              <w:rPr>
                <w:sz w:val="20"/>
                <w:szCs w:val="20"/>
              </w:rPr>
              <w:t xml:space="preserve"> from the relevant public authorities representing these communities. The criteria of “intended geographical use of the TLD” as a prerequisite for the requirement of a letter of support/non-objection should be reconsidered and reworked, at least insofar as the regime for delegated TLDs – regardless of their use – deprives the relevant communities of the benefits of using a unique TLD name inextricably associated with their identity</w:t>
            </w:r>
            <w:proofErr w:type="gramStart"/>
            <w:r w:rsidRPr="003814F5">
              <w:rPr>
                <w:sz w:val="20"/>
                <w:szCs w:val="20"/>
              </w:rPr>
              <w:t>. .</w:t>
            </w:r>
            <w:proofErr w:type="gramEnd"/>
            <w:r w:rsidRPr="003814F5">
              <w:rPr>
                <w:sz w:val="20"/>
                <w:szCs w:val="20"/>
              </w:rPr>
              <w:t xml:space="preserve"> Another problem with the “intended use” criteria is that it requires monitoring or may be circumvented subsequently to a delegation arrived at without consultation of the relevant communities and public authorities.</w:t>
            </w:r>
          </w:p>
          <w:p w14:paraId="713206B2" w14:textId="77777777" w:rsidR="00C7696D" w:rsidRPr="003814F5" w:rsidRDefault="00C7696D" w:rsidP="00EE587E">
            <w:pPr>
              <w:rPr>
                <w:b/>
                <w:sz w:val="20"/>
                <w:szCs w:val="20"/>
              </w:rPr>
            </w:pPr>
          </w:p>
          <w:p w14:paraId="72C67F34" w14:textId="46B4E609"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3814F5">
              <w:rPr>
                <w:sz w:val="20"/>
                <w:szCs w:val="20"/>
              </w:rPr>
              <w:t>.</w:t>
            </w:r>
          </w:p>
          <w:p w14:paraId="24E9C53B" w14:textId="374039BB" w:rsidR="003D0283" w:rsidRDefault="003D0283" w:rsidP="00EE587E">
            <w:pPr>
              <w:rPr>
                <w:sz w:val="20"/>
                <w:szCs w:val="20"/>
              </w:rPr>
            </w:pPr>
          </w:p>
          <w:p w14:paraId="35F397D8" w14:textId="1E94ABC8" w:rsidR="003D0283" w:rsidRDefault="003D0283" w:rsidP="00EE587E">
            <w:pPr>
              <w:rPr>
                <w:sz w:val="20"/>
                <w:szCs w:val="20"/>
              </w:rPr>
            </w:pPr>
            <w:r w:rsidRPr="000B0E4B">
              <w:rPr>
                <w:b/>
                <w:sz w:val="20"/>
                <w:szCs w:val="20"/>
              </w:rPr>
              <w:t>Georgia:</w:t>
            </w:r>
            <w:r>
              <w:rPr>
                <w:sz w:val="20"/>
                <w:szCs w:val="20"/>
              </w:rPr>
              <w:t xml:space="preserve"> Still relevant; to retain the policy.</w:t>
            </w:r>
          </w:p>
          <w:p w14:paraId="6EC3E97F" w14:textId="6CE1A64B" w:rsidR="000B0E4B" w:rsidRDefault="000B0E4B" w:rsidP="00EE587E">
            <w:pPr>
              <w:rPr>
                <w:sz w:val="20"/>
                <w:szCs w:val="20"/>
              </w:rPr>
            </w:pPr>
          </w:p>
          <w:p w14:paraId="790FDF67" w14:textId="77777777" w:rsidR="000B0E4B" w:rsidRPr="000B0E4B" w:rsidRDefault="000B0E4B" w:rsidP="000B0E4B">
            <w:pPr>
              <w:rPr>
                <w:b/>
                <w:sz w:val="20"/>
                <w:szCs w:val="20"/>
              </w:rPr>
            </w:pPr>
            <w:r w:rsidRPr="000B0E4B">
              <w:rPr>
                <w:b/>
                <w:sz w:val="20"/>
                <w:szCs w:val="20"/>
              </w:rPr>
              <w:lastRenderedPageBreak/>
              <w:t>India:</w:t>
            </w:r>
          </w:p>
          <w:p w14:paraId="70FA6CFF" w14:textId="77777777" w:rsidR="000B0E4B" w:rsidRPr="000B0E4B" w:rsidRDefault="000B0E4B" w:rsidP="002F7202">
            <w:pPr>
              <w:pStyle w:val="ListParagraph"/>
              <w:numPr>
                <w:ilvl w:val="0"/>
                <w:numId w:val="56"/>
              </w:numPr>
              <w:ind w:left="360"/>
              <w:rPr>
                <w:sz w:val="20"/>
                <w:szCs w:val="20"/>
              </w:rPr>
            </w:pPr>
            <w:r w:rsidRPr="000B0E4B">
              <w:rPr>
                <w:sz w:val="20"/>
                <w:szCs w:val="20"/>
              </w:rPr>
              <w:t>This type of geographic name is still relevant.</w:t>
            </w:r>
          </w:p>
          <w:p w14:paraId="52347922" w14:textId="77777777" w:rsidR="000B0E4B" w:rsidRPr="000B0E4B" w:rsidRDefault="000B0E4B" w:rsidP="002F7202">
            <w:pPr>
              <w:pStyle w:val="ListParagraph"/>
              <w:numPr>
                <w:ilvl w:val="0"/>
                <w:numId w:val="56"/>
              </w:numPr>
              <w:ind w:left="360"/>
              <w:rPr>
                <w:sz w:val="20"/>
                <w:szCs w:val="20"/>
              </w:rPr>
            </w:pPr>
            <w:r w:rsidRPr="000B0E4B">
              <w:rPr>
                <w:sz w:val="20"/>
                <w:szCs w:val="20"/>
              </w:rPr>
              <w:t xml:space="preserve">We believe that the requirement of non-objection letter from relevant government was an effective method for applicants and effected public authorities to arrive at mutually acceptable solutions for the delegation of such strings. </w:t>
            </w:r>
          </w:p>
          <w:p w14:paraId="27B58083" w14:textId="21B3262A" w:rsidR="000B0E4B" w:rsidRPr="000B0E4B" w:rsidRDefault="000B0E4B" w:rsidP="002F7202">
            <w:pPr>
              <w:pStyle w:val="ListParagraph"/>
              <w:numPr>
                <w:ilvl w:val="0"/>
                <w:numId w:val="56"/>
              </w:numPr>
              <w:ind w:left="360"/>
              <w:rPr>
                <w:sz w:val="20"/>
                <w:szCs w:val="20"/>
              </w:rPr>
            </w:pPr>
            <w:r w:rsidRPr="000B0E4B">
              <w:rPr>
                <w:sz w:val="20"/>
                <w:szCs w:val="20"/>
              </w:rPr>
              <w:t>Status quo must be maintained.</w:t>
            </w:r>
          </w:p>
          <w:p w14:paraId="7447E703" w14:textId="05766304" w:rsidR="003814F5" w:rsidRDefault="003814F5" w:rsidP="002F7202">
            <w:pPr>
              <w:rPr>
                <w:sz w:val="20"/>
                <w:szCs w:val="20"/>
              </w:rPr>
            </w:pPr>
          </w:p>
          <w:p w14:paraId="29C14CEC" w14:textId="07B3816A" w:rsidR="003814F5" w:rsidRPr="003814F5" w:rsidRDefault="003814F5" w:rsidP="002F7202">
            <w:pPr>
              <w:rPr>
                <w:b/>
                <w:sz w:val="20"/>
                <w:szCs w:val="20"/>
              </w:rPr>
            </w:pPr>
            <w:r w:rsidRPr="003814F5">
              <w:rPr>
                <w:b/>
                <w:sz w:val="20"/>
                <w:szCs w:val="20"/>
              </w:rPr>
              <w:t>Portugal:</w:t>
            </w:r>
          </w:p>
          <w:p w14:paraId="21008115" w14:textId="77777777" w:rsidR="003814F5" w:rsidRPr="000B0E4B" w:rsidRDefault="003814F5" w:rsidP="002F7202">
            <w:pPr>
              <w:pStyle w:val="ListParagraph"/>
              <w:numPr>
                <w:ilvl w:val="0"/>
                <w:numId w:val="48"/>
              </w:numPr>
              <w:ind w:left="360"/>
              <w:rPr>
                <w:sz w:val="20"/>
                <w:szCs w:val="20"/>
              </w:rPr>
            </w:pPr>
            <w:r w:rsidRPr="000B0E4B">
              <w:rPr>
                <w:sz w:val="20"/>
                <w:szCs w:val="20"/>
              </w:rPr>
              <w:t xml:space="preserve">Yes. </w:t>
            </w:r>
          </w:p>
          <w:p w14:paraId="2B64BFEC" w14:textId="77777777" w:rsidR="003814F5" w:rsidRPr="000B0E4B" w:rsidRDefault="003814F5" w:rsidP="002F7202">
            <w:pPr>
              <w:pStyle w:val="ListParagraph"/>
              <w:numPr>
                <w:ilvl w:val="0"/>
                <w:numId w:val="48"/>
              </w:numPr>
              <w:ind w:left="360"/>
              <w:rPr>
                <w:i/>
                <w:sz w:val="20"/>
                <w:szCs w:val="20"/>
              </w:rPr>
            </w:pPr>
            <w:r w:rsidRPr="000B0E4B">
              <w:rPr>
                <w:sz w:val="20"/>
                <w:szCs w:val="20"/>
              </w:rPr>
              <w:t xml:space="preserve">It has enabled to avoid user confusion on the origin of the </w:t>
            </w:r>
            <w:proofErr w:type="spellStart"/>
            <w:r w:rsidRPr="000B0E4B">
              <w:rPr>
                <w:sz w:val="20"/>
                <w:szCs w:val="20"/>
              </w:rPr>
              <w:t>produts</w:t>
            </w:r>
            <w:proofErr w:type="spellEnd"/>
            <w:r w:rsidRPr="000B0E4B">
              <w:rPr>
                <w:sz w:val="20"/>
                <w:szCs w:val="20"/>
              </w:rPr>
              <w:t xml:space="preserve">/services operated under the city name as well as any abuse and unfair competition. It has safeguarded the city digital identity and the country </w:t>
            </w:r>
            <w:proofErr w:type="spellStart"/>
            <w:r w:rsidRPr="000B0E4B">
              <w:rPr>
                <w:sz w:val="20"/>
                <w:szCs w:val="20"/>
              </w:rPr>
              <w:t>sovereignity</w:t>
            </w:r>
            <w:proofErr w:type="spellEnd"/>
            <w:r w:rsidRPr="000B0E4B">
              <w:rPr>
                <w:sz w:val="20"/>
                <w:szCs w:val="20"/>
              </w:rPr>
              <w:t>.</w:t>
            </w:r>
            <w:r w:rsidRPr="000B0E4B">
              <w:rPr>
                <w:i/>
                <w:sz w:val="20"/>
                <w:szCs w:val="20"/>
              </w:rPr>
              <w:t xml:space="preserve"> </w:t>
            </w:r>
          </w:p>
          <w:p w14:paraId="0C787190" w14:textId="3DF4AAEC" w:rsidR="003814F5" w:rsidRPr="000B0E4B" w:rsidRDefault="003814F5" w:rsidP="002F7202">
            <w:pPr>
              <w:pStyle w:val="ListParagraph"/>
              <w:numPr>
                <w:ilvl w:val="0"/>
                <w:numId w:val="48"/>
              </w:numPr>
              <w:ind w:left="360"/>
              <w:rPr>
                <w:i/>
                <w:sz w:val="20"/>
                <w:szCs w:val="20"/>
              </w:rPr>
            </w:pPr>
            <w:r w:rsidRPr="000B0E4B">
              <w:rPr>
                <w:sz w:val="20"/>
                <w:szCs w:val="20"/>
              </w:rPr>
              <w:t>City names should remain under the relevant authority. The requirement of support/</w:t>
            </w:r>
            <w:proofErr w:type="gramStart"/>
            <w:r w:rsidRPr="000B0E4B">
              <w:rPr>
                <w:sz w:val="20"/>
                <w:szCs w:val="20"/>
              </w:rPr>
              <w:t>non objection</w:t>
            </w:r>
            <w:proofErr w:type="gramEnd"/>
            <w:r w:rsidRPr="000B0E4B">
              <w:rPr>
                <w:sz w:val="20"/>
                <w:szCs w:val="20"/>
              </w:rPr>
              <w:t xml:space="preserve"> from the relevant governments/public authorities should be maintained.</w:t>
            </w:r>
          </w:p>
          <w:p w14:paraId="5AF2E372" w14:textId="330C81E7" w:rsidR="003814F5" w:rsidRDefault="003814F5" w:rsidP="002F7202">
            <w:pPr>
              <w:rPr>
                <w:sz w:val="20"/>
                <w:szCs w:val="20"/>
              </w:rPr>
            </w:pPr>
          </w:p>
          <w:p w14:paraId="150C7491" w14:textId="77777777" w:rsidR="003814F5" w:rsidRPr="003814F5" w:rsidRDefault="003814F5" w:rsidP="002F7202">
            <w:pPr>
              <w:rPr>
                <w:b/>
                <w:sz w:val="20"/>
                <w:szCs w:val="20"/>
              </w:rPr>
            </w:pPr>
            <w:r w:rsidRPr="003814F5">
              <w:rPr>
                <w:b/>
                <w:sz w:val="20"/>
                <w:szCs w:val="20"/>
              </w:rPr>
              <w:t xml:space="preserve">Spain: </w:t>
            </w:r>
          </w:p>
          <w:p w14:paraId="19E09DB2" w14:textId="77777777" w:rsidR="003814F5" w:rsidRDefault="003814F5" w:rsidP="002F7202">
            <w:pPr>
              <w:pStyle w:val="ListParagraph"/>
              <w:numPr>
                <w:ilvl w:val="0"/>
                <w:numId w:val="41"/>
              </w:numPr>
              <w:ind w:left="360"/>
              <w:rPr>
                <w:sz w:val="20"/>
                <w:szCs w:val="20"/>
              </w:rPr>
            </w:pPr>
            <w:r>
              <w:rPr>
                <w:sz w:val="20"/>
                <w:szCs w:val="20"/>
              </w:rPr>
              <w:t>Still relevant.</w:t>
            </w:r>
          </w:p>
          <w:p w14:paraId="590E76ED" w14:textId="77777777" w:rsidR="003814F5" w:rsidRDefault="003814F5" w:rsidP="002F7202">
            <w:pPr>
              <w:pStyle w:val="ListParagraph"/>
              <w:numPr>
                <w:ilvl w:val="0"/>
                <w:numId w:val="41"/>
              </w:numPr>
              <w:ind w:left="360"/>
              <w:rPr>
                <w:sz w:val="20"/>
                <w:szCs w:val="20"/>
              </w:rPr>
            </w:pPr>
            <w:r>
              <w:rPr>
                <w:sz w:val="20"/>
                <w:szCs w:val="20"/>
              </w:rPr>
              <w:t>Non-objection processes have worked well. The established mechanism makes sure that a positive statement from governments is obtained.</w:t>
            </w:r>
          </w:p>
          <w:p w14:paraId="01E04D91" w14:textId="74E33E78" w:rsidR="003814F5" w:rsidRPr="003814F5" w:rsidRDefault="003814F5" w:rsidP="002F7202">
            <w:pPr>
              <w:pStyle w:val="ListParagraph"/>
              <w:numPr>
                <w:ilvl w:val="0"/>
                <w:numId w:val="41"/>
              </w:numPr>
              <w:ind w:left="360"/>
              <w:rPr>
                <w:sz w:val="20"/>
                <w:szCs w:val="20"/>
              </w:rPr>
            </w:pPr>
            <w:r>
              <w:rPr>
                <w:sz w:val="20"/>
                <w:szCs w:val="20"/>
              </w:rPr>
              <w:t>Retain policy.</w:t>
            </w:r>
          </w:p>
          <w:p w14:paraId="7300B904" w14:textId="77777777" w:rsidR="005A78AA" w:rsidRPr="003814F5" w:rsidRDefault="005A78AA" w:rsidP="00EE587E">
            <w:pPr>
              <w:rPr>
                <w:sz w:val="20"/>
                <w:szCs w:val="20"/>
              </w:rPr>
            </w:pPr>
          </w:p>
          <w:p w14:paraId="4E2C7DC7" w14:textId="219E2C46" w:rsidR="005A78AA" w:rsidRPr="003814F5" w:rsidRDefault="005A78AA" w:rsidP="00EE587E">
            <w:pPr>
              <w:rPr>
                <w:b/>
                <w:sz w:val="20"/>
                <w:szCs w:val="20"/>
              </w:rPr>
            </w:pPr>
            <w:r w:rsidRPr="003814F5">
              <w:rPr>
                <w:b/>
                <w:sz w:val="20"/>
                <w:szCs w:val="20"/>
              </w:rPr>
              <w:t>Switzerland:</w:t>
            </w:r>
          </w:p>
          <w:p w14:paraId="53454023" w14:textId="77777777" w:rsidR="005A78AA" w:rsidRPr="003814F5" w:rsidRDefault="005A78AA" w:rsidP="004D3E3A">
            <w:pPr>
              <w:pStyle w:val="ListParagraph"/>
              <w:numPr>
                <w:ilvl w:val="0"/>
                <w:numId w:val="29"/>
              </w:numPr>
              <w:rPr>
                <w:sz w:val="20"/>
                <w:szCs w:val="20"/>
              </w:rPr>
            </w:pPr>
            <w:r w:rsidRPr="003814F5">
              <w:rPr>
                <w:sz w:val="20"/>
                <w:szCs w:val="20"/>
              </w:rPr>
              <w:t>The type is still relevant.</w:t>
            </w:r>
          </w:p>
          <w:p w14:paraId="22BA6C90" w14:textId="77777777" w:rsidR="005A78AA" w:rsidRPr="003814F5" w:rsidRDefault="005A78AA" w:rsidP="004D3E3A">
            <w:pPr>
              <w:pStyle w:val="ListParagraph"/>
              <w:numPr>
                <w:ilvl w:val="0"/>
                <w:numId w:val="29"/>
              </w:numPr>
              <w:rPr>
                <w:sz w:val="20"/>
                <w:szCs w:val="20"/>
              </w:rPr>
            </w:pPr>
            <w:r w:rsidRPr="003814F5">
              <w:rPr>
                <w:sz w:val="20"/>
                <w:szCs w:val="20"/>
              </w:rPr>
              <w:t xml:space="preserve">The requirement of non-objection letters worked well as it created a good mix of incentives for applicants and affected relevant public authorities to come to mutually accepted solutions for the delegation of the strings. The non-objection letter was and is in our view a good way to get the more specific interests backing one application to a table with those who represent the corresponding city (and its public policy interests and rights and responsibilities under national law), in order to try to arrive at a mutually acceptable solution. It fairly puts the burden on the applicant who has the more specific interest, avoiding that public authorities for each capital city, city, region etc. worldwide have to actively monitor application processes within ICANN. The non-objection letter allows for different solutions, depending on the different legal, policy, cultural and economic </w:t>
            </w:r>
            <w:r w:rsidRPr="003814F5">
              <w:rPr>
                <w:sz w:val="20"/>
                <w:szCs w:val="20"/>
              </w:rPr>
              <w:lastRenderedPageBreak/>
              <w:t xml:space="preserve">frameworks of each capital city, city, region etc., the corresponding community and the relevant applicant(s). </w:t>
            </w:r>
          </w:p>
          <w:p w14:paraId="64E38EBA" w14:textId="74962B1D" w:rsidR="005A78AA" w:rsidRDefault="005A78AA" w:rsidP="004D3E3A">
            <w:pPr>
              <w:pStyle w:val="ListParagraph"/>
              <w:numPr>
                <w:ilvl w:val="0"/>
                <w:numId w:val="29"/>
              </w:numPr>
              <w:rPr>
                <w:sz w:val="20"/>
                <w:szCs w:val="20"/>
              </w:rPr>
            </w:pPr>
            <w:r w:rsidRPr="003814F5">
              <w:rPr>
                <w:sz w:val="20"/>
                <w:szCs w:val="20"/>
              </w:rPr>
              <w:t>The letter of “non-objection” framework should be maintained.</w:t>
            </w:r>
          </w:p>
          <w:p w14:paraId="4000F976" w14:textId="77777777" w:rsidR="002F7202" w:rsidRPr="003814F5" w:rsidRDefault="002F7202" w:rsidP="002F7202">
            <w:pPr>
              <w:pStyle w:val="ListParagraph"/>
              <w:ind w:left="360"/>
              <w:rPr>
                <w:sz w:val="20"/>
                <w:szCs w:val="20"/>
              </w:rPr>
            </w:pPr>
          </w:p>
          <w:p w14:paraId="08E75B2D" w14:textId="77777777" w:rsidR="005A78AA" w:rsidRPr="003814F5" w:rsidRDefault="005A78AA" w:rsidP="005A78AA">
            <w:pPr>
              <w:rPr>
                <w:sz w:val="20"/>
                <w:szCs w:val="20"/>
              </w:rPr>
            </w:pPr>
            <w:r w:rsidRPr="003814F5">
              <w:rPr>
                <w:sz w:val="20"/>
                <w:szCs w:val="20"/>
              </w:rPr>
              <w:t>Potential specific issues backed by factual information with the implementation of this framework may be addressed by fine-tuning of the system, e.g. by devoting more support for identifying the relevant public authorities, etc.</w:t>
            </w:r>
          </w:p>
          <w:p w14:paraId="4C154781" w14:textId="2EA18C83" w:rsidR="005A78AA" w:rsidRPr="003814F5" w:rsidRDefault="005A78AA" w:rsidP="005A78AA">
            <w:pPr>
              <w:rPr>
                <w:sz w:val="20"/>
                <w:szCs w:val="20"/>
              </w:rPr>
            </w:pPr>
            <w:r w:rsidRPr="003814F5">
              <w:rPr>
                <w:sz w:val="20"/>
                <w:szCs w:val="20"/>
              </w:rPr>
              <w:t>Analysis may be warranted as to whether there were instances of “gaming the system” as the non-objection was only applicable to the geographic use</w:t>
            </w:r>
          </w:p>
          <w:p w14:paraId="251A10E7" w14:textId="7DC6C97B" w:rsidR="005A78AA" w:rsidRPr="003814F5" w:rsidRDefault="005A78AA" w:rsidP="00EE587E">
            <w:pPr>
              <w:rPr>
                <w:sz w:val="20"/>
                <w:szCs w:val="20"/>
              </w:rPr>
            </w:pPr>
          </w:p>
        </w:tc>
      </w:tr>
      <w:tr w:rsidR="00EE587E" w14:paraId="3C3AE01A" w14:textId="77777777" w:rsidTr="007E4A02">
        <w:tc>
          <w:tcPr>
            <w:tcW w:w="4104" w:type="dxa"/>
          </w:tcPr>
          <w:p w14:paraId="50C6EF4B" w14:textId="77777777" w:rsidR="00EE587E" w:rsidRPr="00B71243" w:rsidRDefault="00EE587E" w:rsidP="00EE587E">
            <w:pPr>
              <w:rPr>
                <w:sz w:val="20"/>
                <w:szCs w:val="20"/>
              </w:rPr>
            </w:pPr>
            <w:r w:rsidRPr="00B71243">
              <w:rPr>
                <w:color w:val="000000"/>
                <w:sz w:val="20"/>
                <w:szCs w:val="20"/>
              </w:rPr>
              <w:lastRenderedPageBreak/>
              <w:t>City names used for other purposes</w:t>
            </w:r>
          </w:p>
          <w:p w14:paraId="7AD6F492" w14:textId="77777777" w:rsidR="00EE587E" w:rsidRPr="00B71243" w:rsidRDefault="00EE587E" w:rsidP="00EE587E">
            <w:pPr>
              <w:rPr>
                <w:color w:val="000000"/>
                <w:sz w:val="20"/>
                <w:szCs w:val="20"/>
              </w:rPr>
            </w:pPr>
          </w:p>
        </w:tc>
        <w:tc>
          <w:tcPr>
            <w:tcW w:w="1751" w:type="dxa"/>
          </w:tcPr>
          <w:p w14:paraId="23718D8F" w14:textId="77777777" w:rsidR="00EE587E" w:rsidRPr="00B71243" w:rsidRDefault="00EE587E" w:rsidP="00EE587E">
            <w:pPr>
              <w:rPr>
                <w:sz w:val="20"/>
                <w:szCs w:val="20"/>
              </w:rPr>
            </w:pPr>
            <w:r w:rsidRPr="00B71243">
              <w:rPr>
                <w:sz w:val="20"/>
                <w:szCs w:val="20"/>
              </w:rPr>
              <w:t>No requirements.</w:t>
            </w:r>
          </w:p>
        </w:tc>
        <w:tc>
          <w:tcPr>
            <w:tcW w:w="2502" w:type="dxa"/>
          </w:tcPr>
          <w:p w14:paraId="56507EFD" w14:textId="77777777" w:rsidR="00EE587E" w:rsidRPr="00AC0DE6" w:rsidRDefault="00EE587E" w:rsidP="00EE587E">
            <w:pPr>
              <w:rPr>
                <w:sz w:val="20"/>
                <w:szCs w:val="20"/>
              </w:rPr>
            </w:pPr>
            <w:r w:rsidRPr="00AC0DE6">
              <w:rPr>
                <w:sz w:val="20"/>
                <w:szCs w:val="20"/>
              </w:rPr>
              <w:t>To be clarified.</w:t>
            </w:r>
          </w:p>
        </w:tc>
        <w:tc>
          <w:tcPr>
            <w:tcW w:w="7339" w:type="dxa"/>
          </w:tcPr>
          <w:p w14:paraId="36144F04" w14:textId="558D4FC5" w:rsidR="00A07DD1" w:rsidRPr="003814F5" w:rsidRDefault="00A07DD1" w:rsidP="00EE587E">
            <w:pPr>
              <w:rPr>
                <w:sz w:val="20"/>
                <w:szCs w:val="20"/>
              </w:rPr>
            </w:pPr>
            <w:r w:rsidRPr="003814F5">
              <w:rPr>
                <w:b/>
                <w:sz w:val="20"/>
                <w:szCs w:val="20"/>
              </w:rPr>
              <w:t xml:space="preserve">Argentina: </w:t>
            </w:r>
            <w:r w:rsidRPr="003814F5">
              <w:rPr>
                <w:color w:val="000000"/>
                <w:sz w:val="20"/>
                <w:szCs w:val="20"/>
              </w:rPr>
              <w:t>Should require support/non-objection from relevant governments or public authorities</w:t>
            </w:r>
            <w:r w:rsidRPr="003814F5">
              <w:rPr>
                <w:sz w:val="20"/>
                <w:szCs w:val="20"/>
              </w:rPr>
              <w:t>.</w:t>
            </w:r>
          </w:p>
          <w:p w14:paraId="4F2D2CA3" w14:textId="77777777" w:rsidR="00A07DD1" w:rsidRPr="003814F5" w:rsidRDefault="00A07DD1" w:rsidP="00EE587E">
            <w:pPr>
              <w:rPr>
                <w:b/>
                <w:color w:val="000000"/>
                <w:sz w:val="20"/>
                <w:szCs w:val="20"/>
              </w:rPr>
            </w:pPr>
          </w:p>
          <w:p w14:paraId="38F9DED0" w14:textId="44280AA5" w:rsidR="00C7696D" w:rsidRPr="003814F5" w:rsidRDefault="00C7696D" w:rsidP="00EE587E">
            <w:pPr>
              <w:rPr>
                <w:b/>
                <w:color w:val="000000"/>
                <w:sz w:val="20"/>
                <w:szCs w:val="20"/>
              </w:rPr>
            </w:pPr>
            <w:r w:rsidRPr="003814F5">
              <w:rPr>
                <w:b/>
                <w:color w:val="000000"/>
                <w:sz w:val="20"/>
                <w:szCs w:val="20"/>
              </w:rPr>
              <w:t>Brazil:</w:t>
            </w:r>
          </w:p>
          <w:p w14:paraId="1C734FC9" w14:textId="1B5ADB8F" w:rsidR="00C7696D" w:rsidRPr="003814F5" w:rsidRDefault="00C7696D" w:rsidP="004D3E3A">
            <w:pPr>
              <w:pStyle w:val="ListParagraph"/>
              <w:numPr>
                <w:ilvl w:val="0"/>
                <w:numId w:val="16"/>
              </w:numPr>
              <w:rPr>
                <w:sz w:val="20"/>
                <w:szCs w:val="20"/>
              </w:rPr>
            </w:pPr>
            <w:r w:rsidRPr="003814F5">
              <w:rPr>
                <w:sz w:val="20"/>
                <w:szCs w:val="20"/>
              </w:rPr>
              <w:t>Regardless of the purposes for which they will be used, TLD names associated with communities politically organised, for example, as cities, are relevant geographic TLDs.</w:t>
            </w:r>
          </w:p>
          <w:p w14:paraId="0EC89F0D" w14:textId="07A5C722" w:rsidR="00C7696D" w:rsidRPr="003814F5" w:rsidRDefault="00C7696D" w:rsidP="004D3E3A">
            <w:pPr>
              <w:pStyle w:val="ListParagraph"/>
              <w:numPr>
                <w:ilvl w:val="0"/>
                <w:numId w:val="16"/>
              </w:numPr>
              <w:rPr>
                <w:sz w:val="20"/>
                <w:szCs w:val="20"/>
              </w:rPr>
            </w:pPr>
            <w:r w:rsidRPr="003814F5">
              <w:rPr>
                <w:sz w:val="20"/>
                <w:szCs w:val="20"/>
              </w:rPr>
              <w:t>Not having a requirement to obtain letters of support/non-</w:t>
            </w:r>
            <w:proofErr w:type="spellStart"/>
            <w:r w:rsidRPr="003814F5">
              <w:rPr>
                <w:sz w:val="20"/>
                <w:szCs w:val="20"/>
              </w:rPr>
              <w:t>ojection</w:t>
            </w:r>
            <w:proofErr w:type="spellEnd"/>
            <w:r w:rsidRPr="003814F5">
              <w:rPr>
                <w:sz w:val="20"/>
                <w:szCs w:val="20"/>
              </w:rPr>
              <w:t xml:space="preserve"> from the relevant public authorities (representing the relevant communities) may have led to (and will lead to) situations where private business wholly unrelated to (and unconcerned with) communities TLD names refer to will be able to appropriate and use and sell these TLD names, without consulting the relevant communities and their public authorities. In the case of delegations arrived at without a mutually agreed framework for the registration and use of the TLDs in question, the regime for delegated TLDs – regardless of their use – deprives the relevant communities of the benefits of using a unique TLD name inextricably associated with their identity. Another problem with the “intended use” criteria is that it requires monitoring or may be circumvented subsequently to a delegation arrived at without consultation of the relevant communities and public authorities.</w:t>
            </w:r>
          </w:p>
          <w:p w14:paraId="212A14BE" w14:textId="6F948515" w:rsidR="00C7696D" w:rsidRPr="003814F5" w:rsidRDefault="00C7696D" w:rsidP="004D3E3A">
            <w:pPr>
              <w:pStyle w:val="ListParagraph"/>
              <w:numPr>
                <w:ilvl w:val="0"/>
                <w:numId w:val="16"/>
              </w:numPr>
              <w:rPr>
                <w:sz w:val="20"/>
                <w:szCs w:val="20"/>
              </w:rPr>
            </w:pPr>
            <w:r w:rsidRPr="003814F5">
              <w:rPr>
                <w:sz w:val="20"/>
                <w:szCs w:val="20"/>
              </w:rPr>
              <w:t>The delegation of TLD names associated with communities politically organised, for example, as cities should require a letter of support/</w:t>
            </w:r>
            <w:proofErr w:type="gramStart"/>
            <w:r w:rsidRPr="003814F5">
              <w:rPr>
                <w:sz w:val="20"/>
                <w:szCs w:val="20"/>
              </w:rPr>
              <w:t>non objection</w:t>
            </w:r>
            <w:proofErr w:type="gramEnd"/>
            <w:r w:rsidRPr="003814F5">
              <w:rPr>
                <w:sz w:val="20"/>
                <w:szCs w:val="20"/>
              </w:rPr>
              <w:t xml:space="preserve"> from the relevant public authorities representing these communities, regardless of what is their intended use.</w:t>
            </w:r>
          </w:p>
          <w:p w14:paraId="57106111" w14:textId="77777777" w:rsidR="00C7696D" w:rsidRPr="003814F5" w:rsidRDefault="00C7696D" w:rsidP="00EE587E">
            <w:pPr>
              <w:rPr>
                <w:b/>
                <w:color w:val="000000"/>
                <w:sz w:val="20"/>
                <w:szCs w:val="20"/>
              </w:rPr>
            </w:pPr>
          </w:p>
          <w:p w14:paraId="66790DE3" w14:textId="488EEC7A" w:rsidR="00EE587E" w:rsidRDefault="00EE587E" w:rsidP="00EE587E">
            <w:pPr>
              <w:rPr>
                <w:color w:val="000000"/>
                <w:sz w:val="20"/>
                <w:szCs w:val="20"/>
              </w:rPr>
            </w:pPr>
            <w:r w:rsidRPr="003814F5">
              <w:rPr>
                <w:b/>
                <w:color w:val="000000"/>
                <w:sz w:val="20"/>
                <w:szCs w:val="20"/>
              </w:rPr>
              <w:lastRenderedPageBreak/>
              <w:t>Finland:</w:t>
            </w:r>
            <w:r w:rsidRPr="003814F5">
              <w:rPr>
                <w:color w:val="000000"/>
                <w:sz w:val="20"/>
                <w:szCs w:val="20"/>
              </w:rPr>
              <w:t xml:space="preserve"> Require support/non-objection from relevant governments or public authorities.</w:t>
            </w:r>
          </w:p>
          <w:p w14:paraId="2E12CF7A" w14:textId="22AE35EB" w:rsidR="003D0283" w:rsidRDefault="003D0283" w:rsidP="00EE587E">
            <w:pPr>
              <w:rPr>
                <w:color w:val="000000"/>
                <w:sz w:val="20"/>
                <w:szCs w:val="20"/>
              </w:rPr>
            </w:pPr>
          </w:p>
          <w:p w14:paraId="32F0C46A" w14:textId="77777777" w:rsidR="003D0283" w:rsidRPr="00B71243" w:rsidRDefault="003D0283" w:rsidP="003D0283">
            <w:pPr>
              <w:rPr>
                <w:sz w:val="20"/>
                <w:szCs w:val="20"/>
              </w:rPr>
            </w:pPr>
            <w:r w:rsidRPr="003D0283">
              <w:rPr>
                <w:b/>
                <w:color w:val="000000"/>
                <w:sz w:val="20"/>
                <w:szCs w:val="20"/>
              </w:rPr>
              <w:t>Georgia:</w:t>
            </w:r>
            <w:r>
              <w:rPr>
                <w:color w:val="000000"/>
                <w:sz w:val="20"/>
                <w:szCs w:val="20"/>
              </w:rPr>
              <w:t xml:space="preserve"> To r</w:t>
            </w:r>
            <w:r w:rsidRPr="00B71243">
              <w:rPr>
                <w:color w:val="000000"/>
                <w:sz w:val="20"/>
                <w:szCs w:val="20"/>
              </w:rPr>
              <w:t xml:space="preserve">equire support/non-objection </w:t>
            </w:r>
            <w:r>
              <w:rPr>
                <w:color w:val="000000"/>
                <w:sz w:val="20"/>
                <w:szCs w:val="20"/>
              </w:rPr>
              <w:t>of relevant government/</w:t>
            </w:r>
            <w:r w:rsidRPr="00B71243">
              <w:rPr>
                <w:color w:val="000000"/>
                <w:sz w:val="20"/>
                <w:szCs w:val="20"/>
              </w:rPr>
              <w:t xml:space="preserve"> public </w:t>
            </w:r>
            <w:r>
              <w:rPr>
                <w:color w:val="000000"/>
                <w:sz w:val="20"/>
                <w:szCs w:val="20"/>
              </w:rPr>
              <w:t>authority</w:t>
            </w:r>
            <w:r w:rsidRPr="00B71243">
              <w:rPr>
                <w:color w:val="000000"/>
                <w:sz w:val="20"/>
                <w:szCs w:val="20"/>
              </w:rPr>
              <w:t>.</w:t>
            </w:r>
          </w:p>
          <w:p w14:paraId="4FBF8BB5" w14:textId="59ABF78A" w:rsidR="000B0E4B" w:rsidRDefault="000B0E4B" w:rsidP="00EE587E">
            <w:pPr>
              <w:rPr>
                <w:color w:val="000000"/>
                <w:sz w:val="20"/>
                <w:szCs w:val="20"/>
              </w:rPr>
            </w:pPr>
          </w:p>
          <w:p w14:paraId="232C5632" w14:textId="71FA8400" w:rsidR="000B0E4B" w:rsidRPr="000B0E4B" w:rsidRDefault="000B0E4B" w:rsidP="00EE587E">
            <w:pPr>
              <w:rPr>
                <w:color w:val="000000"/>
                <w:sz w:val="20"/>
                <w:szCs w:val="20"/>
              </w:rPr>
            </w:pPr>
            <w:r w:rsidRPr="000B0E4B">
              <w:rPr>
                <w:b/>
                <w:color w:val="000000"/>
                <w:sz w:val="20"/>
                <w:szCs w:val="20"/>
              </w:rPr>
              <w:t>India:</w:t>
            </w:r>
            <w:r w:rsidRPr="000B0E4B">
              <w:rPr>
                <w:color w:val="000000"/>
                <w:sz w:val="20"/>
                <w:szCs w:val="20"/>
              </w:rPr>
              <w:t xml:space="preserve"> </w:t>
            </w:r>
            <w:r w:rsidRPr="000B0E4B">
              <w:rPr>
                <w:sz w:val="20"/>
                <w:szCs w:val="20"/>
              </w:rPr>
              <w:t>Regardless of the purpose, use of city names as a string must require a non-objection letter from relevant government.</w:t>
            </w:r>
          </w:p>
          <w:p w14:paraId="3E1C28B7" w14:textId="5952D2D0" w:rsidR="003814F5" w:rsidRDefault="003814F5" w:rsidP="00EE587E">
            <w:pPr>
              <w:rPr>
                <w:color w:val="000000"/>
                <w:sz w:val="20"/>
                <w:szCs w:val="20"/>
              </w:rPr>
            </w:pPr>
          </w:p>
          <w:p w14:paraId="596E69B3" w14:textId="40E46A65" w:rsidR="003814F5" w:rsidRPr="003814F5" w:rsidRDefault="003814F5" w:rsidP="00EE587E">
            <w:pPr>
              <w:rPr>
                <w:b/>
                <w:color w:val="000000"/>
                <w:sz w:val="20"/>
                <w:szCs w:val="20"/>
              </w:rPr>
            </w:pPr>
            <w:r w:rsidRPr="003814F5">
              <w:rPr>
                <w:b/>
                <w:color w:val="000000"/>
                <w:sz w:val="20"/>
                <w:szCs w:val="20"/>
              </w:rPr>
              <w:t>Portugal:</w:t>
            </w:r>
          </w:p>
          <w:p w14:paraId="16775AF8" w14:textId="77777777" w:rsidR="003814F5" w:rsidRPr="000B0E4B" w:rsidRDefault="003814F5" w:rsidP="004D3E3A">
            <w:pPr>
              <w:pStyle w:val="ListParagraph"/>
              <w:numPr>
                <w:ilvl w:val="0"/>
                <w:numId w:val="49"/>
              </w:numPr>
              <w:rPr>
                <w:sz w:val="20"/>
                <w:szCs w:val="20"/>
              </w:rPr>
            </w:pPr>
            <w:r w:rsidRPr="000B0E4B">
              <w:rPr>
                <w:sz w:val="20"/>
                <w:szCs w:val="20"/>
              </w:rPr>
              <w:t xml:space="preserve">City names are </w:t>
            </w:r>
            <w:proofErr w:type="gramStart"/>
            <w:r w:rsidRPr="000B0E4B">
              <w:rPr>
                <w:sz w:val="20"/>
                <w:szCs w:val="20"/>
              </w:rPr>
              <w:t>a relevant geographical terms</w:t>
            </w:r>
            <w:proofErr w:type="gramEnd"/>
            <w:r w:rsidRPr="000B0E4B">
              <w:rPr>
                <w:sz w:val="20"/>
                <w:szCs w:val="20"/>
              </w:rPr>
              <w:t>.</w:t>
            </w:r>
          </w:p>
          <w:p w14:paraId="7BE9A525" w14:textId="77777777" w:rsidR="003814F5" w:rsidRPr="000B0E4B" w:rsidRDefault="003814F5" w:rsidP="004D3E3A">
            <w:pPr>
              <w:pStyle w:val="ListParagraph"/>
              <w:numPr>
                <w:ilvl w:val="0"/>
                <w:numId w:val="49"/>
              </w:numPr>
              <w:rPr>
                <w:sz w:val="20"/>
                <w:szCs w:val="20"/>
              </w:rPr>
            </w:pPr>
            <w:r w:rsidRPr="000B0E4B">
              <w:rPr>
                <w:sz w:val="20"/>
                <w:szCs w:val="20"/>
              </w:rPr>
              <w:t xml:space="preserve">City names are words that </w:t>
            </w:r>
            <w:proofErr w:type="spellStart"/>
            <w:r w:rsidRPr="000B0E4B">
              <w:rPr>
                <w:sz w:val="20"/>
                <w:szCs w:val="20"/>
              </w:rPr>
              <w:t>can not</w:t>
            </w:r>
            <w:proofErr w:type="spellEnd"/>
            <w:r w:rsidRPr="000B0E4B">
              <w:rPr>
                <w:sz w:val="20"/>
                <w:szCs w:val="20"/>
              </w:rPr>
              <w:t xml:space="preserve"> have </w:t>
            </w:r>
            <w:proofErr w:type="spellStart"/>
            <w:proofErr w:type="gramStart"/>
            <w:r w:rsidRPr="000B0E4B">
              <w:rPr>
                <w:sz w:val="20"/>
                <w:szCs w:val="20"/>
              </w:rPr>
              <w:t>a</w:t>
            </w:r>
            <w:proofErr w:type="spellEnd"/>
            <w:proofErr w:type="gramEnd"/>
            <w:r w:rsidRPr="000B0E4B">
              <w:rPr>
                <w:sz w:val="20"/>
                <w:szCs w:val="20"/>
              </w:rPr>
              <w:t xml:space="preserve"> exclusive used under a </w:t>
            </w:r>
            <w:proofErr w:type="spellStart"/>
            <w:r w:rsidRPr="000B0E4B">
              <w:rPr>
                <w:sz w:val="20"/>
                <w:szCs w:val="20"/>
              </w:rPr>
              <w:t>gtLD</w:t>
            </w:r>
            <w:proofErr w:type="spellEnd"/>
            <w:r w:rsidRPr="000B0E4B">
              <w:rPr>
                <w:sz w:val="20"/>
                <w:szCs w:val="20"/>
              </w:rPr>
              <w:t>.</w:t>
            </w:r>
          </w:p>
          <w:p w14:paraId="4D718077" w14:textId="77777777" w:rsidR="003814F5" w:rsidRPr="000B0E4B" w:rsidRDefault="003814F5" w:rsidP="004D3E3A">
            <w:pPr>
              <w:pStyle w:val="ListParagraph"/>
              <w:numPr>
                <w:ilvl w:val="0"/>
                <w:numId w:val="49"/>
              </w:numPr>
            </w:pPr>
            <w:r w:rsidRPr="000B0E4B">
              <w:rPr>
                <w:sz w:val="20"/>
                <w:szCs w:val="20"/>
              </w:rPr>
              <w:t>City names should remain under the relevant authority. The framework should require a support/</w:t>
            </w:r>
            <w:proofErr w:type="gramStart"/>
            <w:r w:rsidRPr="000B0E4B">
              <w:rPr>
                <w:sz w:val="20"/>
                <w:szCs w:val="20"/>
              </w:rPr>
              <w:t>non objection</w:t>
            </w:r>
            <w:proofErr w:type="gramEnd"/>
            <w:r w:rsidRPr="000B0E4B">
              <w:rPr>
                <w:sz w:val="20"/>
                <w:szCs w:val="20"/>
              </w:rPr>
              <w:t xml:space="preserve"> from the relevant governments/public authorities. </w:t>
            </w:r>
          </w:p>
          <w:p w14:paraId="7EDD0AE1" w14:textId="165A312C" w:rsidR="003814F5" w:rsidRDefault="003814F5" w:rsidP="00EE587E">
            <w:pPr>
              <w:rPr>
                <w:color w:val="000000"/>
                <w:sz w:val="20"/>
                <w:szCs w:val="20"/>
              </w:rPr>
            </w:pPr>
          </w:p>
          <w:p w14:paraId="2E41ED47" w14:textId="3046738E" w:rsidR="003814F5" w:rsidRPr="003814F5" w:rsidRDefault="003814F5" w:rsidP="00EE587E">
            <w:pPr>
              <w:rPr>
                <w:sz w:val="20"/>
                <w:szCs w:val="20"/>
              </w:rPr>
            </w:pPr>
            <w:r w:rsidRPr="003814F5">
              <w:rPr>
                <w:b/>
                <w:color w:val="000000"/>
                <w:sz w:val="20"/>
                <w:szCs w:val="20"/>
              </w:rPr>
              <w:t>Spain:</w:t>
            </w:r>
            <w:r>
              <w:rPr>
                <w:color w:val="000000"/>
                <w:sz w:val="20"/>
                <w:szCs w:val="20"/>
              </w:rPr>
              <w:t xml:space="preserve"> It should require a non-objection statement from relevant governments</w:t>
            </w:r>
            <w:r w:rsidRPr="00B71243">
              <w:rPr>
                <w:color w:val="000000"/>
                <w:sz w:val="20"/>
                <w:szCs w:val="20"/>
              </w:rPr>
              <w:t>.</w:t>
            </w:r>
          </w:p>
          <w:p w14:paraId="7825AFDF" w14:textId="58D8EB1B" w:rsidR="005A78AA" w:rsidRPr="003814F5" w:rsidRDefault="005A78AA" w:rsidP="00EE587E">
            <w:pPr>
              <w:rPr>
                <w:color w:val="000000"/>
                <w:sz w:val="20"/>
                <w:szCs w:val="20"/>
              </w:rPr>
            </w:pPr>
          </w:p>
          <w:p w14:paraId="6498F5AA" w14:textId="77777777" w:rsidR="005A78AA" w:rsidRPr="003814F5" w:rsidRDefault="005A78AA" w:rsidP="005A78AA">
            <w:pPr>
              <w:rPr>
                <w:sz w:val="20"/>
                <w:szCs w:val="20"/>
              </w:rPr>
            </w:pPr>
            <w:r w:rsidRPr="003814F5">
              <w:rPr>
                <w:b/>
                <w:color w:val="000000"/>
                <w:sz w:val="20"/>
                <w:szCs w:val="20"/>
              </w:rPr>
              <w:t>Switzerland</w:t>
            </w:r>
            <w:r w:rsidRPr="003814F5">
              <w:rPr>
                <w:color w:val="000000"/>
                <w:sz w:val="20"/>
                <w:szCs w:val="20"/>
              </w:rPr>
              <w:t xml:space="preserve">: </w:t>
            </w:r>
            <w:r w:rsidRPr="003814F5">
              <w:rPr>
                <w:sz w:val="20"/>
                <w:szCs w:val="20"/>
              </w:rPr>
              <w:t xml:space="preserve">TLDs are unique. If a string composed by one “city name” as such is delegated others with an interest on that name, such as the public authorities responsible for that city name (and the communities they represent), will be prevented from using that name. </w:t>
            </w:r>
          </w:p>
          <w:p w14:paraId="5B15653B" w14:textId="77777777" w:rsidR="005A78AA" w:rsidRPr="003814F5" w:rsidRDefault="005A78AA" w:rsidP="005A78AA">
            <w:pPr>
              <w:rPr>
                <w:sz w:val="20"/>
                <w:szCs w:val="20"/>
              </w:rPr>
            </w:pPr>
            <w:r w:rsidRPr="003814F5">
              <w:rPr>
                <w:sz w:val="20"/>
                <w:szCs w:val="20"/>
              </w:rPr>
              <w:t xml:space="preserve">No distinction based on “intended use” should be made and the non-objection letter requirement should be applied to all applications. „Intended </w:t>
            </w:r>
            <w:proofErr w:type="gramStart"/>
            <w:r w:rsidRPr="003814F5">
              <w:rPr>
                <w:sz w:val="20"/>
                <w:szCs w:val="20"/>
              </w:rPr>
              <w:t>use“ limitations</w:t>
            </w:r>
            <w:proofErr w:type="gramEnd"/>
            <w:r w:rsidRPr="003814F5">
              <w:rPr>
                <w:sz w:val="20"/>
                <w:szCs w:val="20"/>
              </w:rPr>
              <w:t xml:space="preserve"> also imply impractical enforcement challenges that would be posed by any circumventing on intended use by third parties, such as registrants.</w:t>
            </w:r>
          </w:p>
          <w:p w14:paraId="14C056A2" w14:textId="34EEB44F" w:rsidR="005A78AA" w:rsidRPr="003814F5" w:rsidRDefault="005A78AA" w:rsidP="005A78AA">
            <w:pPr>
              <w:rPr>
                <w:sz w:val="20"/>
                <w:szCs w:val="20"/>
              </w:rPr>
            </w:pPr>
            <w:r w:rsidRPr="003814F5">
              <w:rPr>
                <w:sz w:val="20"/>
                <w:szCs w:val="20"/>
              </w:rPr>
              <w:t>Analysis may be warranted as to whether there were instances or potential of “gaming the system” as the non-objection was only applicable to the geographic use of “city names”.</w:t>
            </w:r>
          </w:p>
          <w:p w14:paraId="44880F98" w14:textId="32CB0C57" w:rsidR="003814F5" w:rsidRPr="003814F5" w:rsidRDefault="003814F5" w:rsidP="005A78AA">
            <w:pPr>
              <w:rPr>
                <w:sz w:val="20"/>
                <w:szCs w:val="20"/>
              </w:rPr>
            </w:pPr>
          </w:p>
          <w:p w14:paraId="32A54271" w14:textId="5AD41BA5" w:rsidR="003814F5" w:rsidRPr="003814F5" w:rsidRDefault="003814F5" w:rsidP="005A78AA">
            <w:pPr>
              <w:rPr>
                <w:b/>
                <w:color w:val="000000" w:themeColor="text1"/>
                <w:sz w:val="20"/>
                <w:szCs w:val="20"/>
              </w:rPr>
            </w:pPr>
            <w:r w:rsidRPr="003814F5">
              <w:rPr>
                <w:b/>
                <w:sz w:val="20"/>
                <w:szCs w:val="20"/>
              </w:rPr>
              <w:t xml:space="preserve">United States: </w:t>
            </w:r>
            <w:r w:rsidRPr="003814F5">
              <w:rPr>
                <w:color w:val="000000" w:themeColor="text1"/>
                <w:sz w:val="20"/>
                <w:szCs w:val="20"/>
              </w:rPr>
              <w:t xml:space="preserve">The U.S. notes that a city name used for other purposes, i.e., purposes not associated with the city name, should not be considered a “geographic name.”  As noted in the Applicant Guidebook, 2.2.1.4.2: “City names present challenges because city names may also be generic terms or brand names, and in many cases city names are not unique.”  The U.S. also is mindful of GAC Principles Regarding New gTLDs (2007), Section 2.3: “The process for introducing new gTLDs must make </w:t>
            </w:r>
            <w:r w:rsidRPr="003814F5">
              <w:rPr>
                <w:color w:val="000000" w:themeColor="text1"/>
                <w:sz w:val="20"/>
                <w:szCs w:val="20"/>
              </w:rPr>
              <w:lastRenderedPageBreak/>
              <w:t xml:space="preserve">proper allowance for prior </w:t>
            </w:r>
            <w:proofErr w:type="gramStart"/>
            <w:r w:rsidRPr="003814F5">
              <w:rPr>
                <w:color w:val="000000" w:themeColor="text1"/>
                <w:sz w:val="20"/>
                <w:szCs w:val="20"/>
              </w:rPr>
              <w:t>third party</w:t>
            </w:r>
            <w:proofErr w:type="gramEnd"/>
            <w:r w:rsidRPr="003814F5">
              <w:rPr>
                <w:color w:val="000000" w:themeColor="text1"/>
                <w:sz w:val="20"/>
                <w:szCs w:val="20"/>
              </w:rPr>
              <w:t xml:space="preserve"> rights, in particular trademark rights as well as rights in the names and acronyms of inter-governmental organizations (IGOs).”</w:t>
            </w:r>
          </w:p>
          <w:p w14:paraId="6B5646F7" w14:textId="77777777" w:rsidR="005A78AA" w:rsidRPr="003814F5" w:rsidRDefault="005A78AA" w:rsidP="00EE587E">
            <w:pPr>
              <w:rPr>
                <w:sz w:val="20"/>
                <w:szCs w:val="20"/>
              </w:rPr>
            </w:pPr>
          </w:p>
          <w:p w14:paraId="69249A28" w14:textId="77777777" w:rsidR="00EE587E" w:rsidRPr="003814F5" w:rsidRDefault="00EE587E" w:rsidP="00EE587E">
            <w:pPr>
              <w:rPr>
                <w:sz w:val="20"/>
                <w:szCs w:val="20"/>
              </w:rPr>
            </w:pPr>
          </w:p>
        </w:tc>
      </w:tr>
      <w:tr w:rsidR="00EE587E" w14:paraId="4BBE65CA" w14:textId="77777777" w:rsidTr="007E4A02">
        <w:tc>
          <w:tcPr>
            <w:tcW w:w="4104" w:type="dxa"/>
          </w:tcPr>
          <w:p w14:paraId="39B40AAE" w14:textId="77777777" w:rsidR="00EE587E" w:rsidRPr="00B71243" w:rsidRDefault="00EE587E" w:rsidP="00EE587E">
            <w:pPr>
              <w:rPr>
                <w:sz w:val="20"/>
                <w:szCs w:val="20"/>
              </w:rPr>
            </w:pPr>
            <w:r w:rsidRPr="00B71243">
              <w:rPr>
                <w:color w:val="000000"/>
                <w:sz w:val="20"/>
                <w:szCs w:val="20"/>
              </w:rPr>
              <w:lastRenderedPageBreak/>
              <w:t>Exact match of a sub-national place name, such as a county, province, or state listed in ISO 3166-2</w:t>
            </w:r>
          </w:p>
          <w:p w14:paraId="4B0A88C1" w14:textId="77777777" w:rsidR="00EE587E" w:rsidRPr="00B71243" w:rsidRDefault="00EE587E" w:rsidP="00EE587E">
            <w:pPr>
              <w:rPr>
                <w:color w:val="000000"/>
                <w:sz w:val="20"/>
                <w:szCs w:val="20"/>
              </w:rPr>
            </w:pPr>
          </w:p>
        </w:tc>
        <w:tc>
          <w:tcPr>
            <w:tcW w:w="1751" w:type="dxa"/>
          </w:tcPr>
          <w:p w14:paraId="6E2D4241" w14:textId="77777777" w:rsidR="00EE587E" w:rsidRPr="00B71243" w:rsidRDefault="00EE587E" w:rsidP="00EE587E">
            <w:pPr>
              <w:rPr>
                <w:sz w:val="20"/>
                <w:szCs w:val="20"/>
              </w:rPr>
            </w:pPr>
            <w:r w:rsidRPr="00B71243">
              <w:rPr>
                <w:color w:val="000000"/>
                <w:sz w:val="20"/>
                <w:szCs w:val="20"/>
              </w:rPr>
              <w:t>Require support/non-objection from relevant governments or public authorities.</w:t>
            </w:r>
          </w:p>
          <w:p w14:paraId="5953B844" w14:textId="77777777" w:rsidR="00EE587E" w:rsidRPr="00B71243" w:rsidRDefault="00EE587E" w:rsidP="00EE587E">
            <w:pPr>
              <w:rPr>
                <w:sz w:val="20"/>
                <w:szCs w:val="20"/>
              </w:rPr>
            </w:pPr>
          </w:p>
        </w:tc>
        <w:tc>
          <w:tcPr>
            <w:tcW w:w="2502" w:type="dxa"/>
          </w:tcPr>
          <w:p w14:paraId="7BD0DDE5" w14:textId="77777777" w:rsidR="00EE587E" w:rsidRDefault="00EE587E" w:rsidP="00EE587E">
            <w:r>
              <w:rPr>
                <w:sz w:val="20"/>
                <w:szCs w:val="20"/>
              </w:rPr>
              <w:t>Consistency with GAC Principles &amp; input to AGB.</w:t>
            </w:r>
          </w:p>
        </w:tc>
        <w:tc>
          <w:tcPr>
            <w:tcW w:w="7339" w:type="dxa"/>
          </w:tcPr>
          <w:p w14:paraId="32E9BC94" w14:textId="7885A6FC" w:rsidR="00A07DD1" w:rsidRPr="003814F5" w:rsidRDefault="00A07DD1" w:rsidP="00EE587E">
            <w:pPr>
              <w:rPr>
                <w:sz w:val="20"/>
                <w:szCs w:val="20"/>
              </w:rPr>
            </w:pPr>
            <w:r w:rsidRPr="003814F5">
              <w:rPr>
                <w:b/>
                <w:sz w:val="20"/>
                <w:szCs w:val="20"/>
              </w:rPr>
              <w:t xml:space="preserve">Argentina: </w:t>
            </w:r>
            <w:r w:rsidRPr="003814F5">
              <w:rPr>
                <w:color w:val="000000"/>
                <w:sz w:val="20"/>
                <w:szCs w:val="20"/>
              </w:rPr>
              <w:t>Should require support/non-objection from relevant governments or public authorities</w:t>
            </w:r>
            <w:r w:rsidRPr="003814F5">
              <w:rPr>
                <w:sz w:val="20"/>
                <w:szCs w:val="20"/>
              </w:rPr>
              <w:t>.</w:t>
            </w:r>
          </w:p>
          <w:p w14:paraId="72C5E631" w14:textId="77777777" w:rsidR="00A07DD1" w:rsidRPr="003814F5" w:rsidRDefault="00A07DD1" w:rsidP="00EE587E">
            <w:pPr>
              <w:rPr>
                <w:b/>
                <w:sz w:val="20"/>
                <w:szCs w:val="20"/>
              </w:rPr>
            </w:pPr>
          </w:p>
          <w:p w14:paraId="52A337B5" w14:textId="4BF435EF" w:rsidR="00C7696D" w:rsidRPr="003814F5" w:rsidRDefault="00C7696D" w:rsidP="00EE587E">
            <w:pPr>
              <w:rPr>
                <w:b/>
                <w:sz w:val="20"/>
                <w:szCs w:val="20"/>
              </w:rPr>
            </w:pPr>
            <w:r w:rsidRPr="003814F5">
              <w:rPr>
                <w:b/>
                <w:sz w:val="20"/>
                <w:szCs w:val="20"/>
              </w:rPr>
              <w:t>Brazil:</w:t>
            </w:r>
          </w:p>
          <w:p w14:paraId="3E3BCEC5" w14:textId="04FB1D89" w:rsidR="00C7696D" w:rsidRPr="003814F5" w:rsidRDefault="00C7696D" w:rsidP="004D3E3A">
            <w:pPr>
              <w:pStyle w:val="ListParagraph"/>
              <w:numPr>
                <w:ilvl w:val="0"/>
                <w:numId w:val="17"/>
              </w:numPr>
              <w:rPr>
                <w:sz w:val="20"/>
                <w:szCs w:val="20"/>
              </w:rPr>
            </w:pPr>
            <w:r w:rsidRPr="003814F5">
              <w:rPr>
                <w:sz w:val="20"/>
                <w:szCs w:val="20"/>
              </w:rPr>
              <w:t xml:space="preserve">Yes, it is a relevant category of geographic TLDs </w:t>
            </w:r>
            <w:proofErr w:type="spellStart"/>
            <w:r w:rsidRPr="003814F5">
              <w:rPr>
                <w:sz w:val="20"/>
                <w:szCs w:val="20"/>
              </w:rPr>
              <w:t>inexextricably</w:t>
            </w:r>
            <w:proofErr w:type="spellEnd"/>
            <w:r w:rsidRPr="003814F5">
              <w:rPr>
                <w:sz w:val="20"/>
                <w:szCs w:val="20"/>
              </w:rPr>
              <w:t xml:space="preserve"> associated with communities politically organised as a sovereign State’s subdivision.</w:t>
            </w:r>
          </w:p>
          <w:p w14:paraId="17783077" w14:textId="30A8B410" w:rsidR="00C7696D" w:rsidRPr="003814F5" w:rsidRDefault="00C7696D" w:rsidP="004D3E3A">
            <w:pPr>
              <w:pStyle w:val="ListParagraph"/>
              <w:numPr>
                <w:ilvl w:val="0"/>
                <w:numId w:val="17"/>
              </w:numPr>
              <w:rPr>
                <w:sz w:val="20"/>
                <w:szCs w:val="20"/>
              </w:rPr>
            </w:pPr>
            <w:r w:rsidRPr="003814F5">
              <w:rPr>
                <w:sz w:val="20"/>
                <w:szCs w:val="20"/>
              </w:rPr>
              <w:t>Requiring letters of support from the relevant public authorities for the delegation of TLD names associated with politically organised communities has helped to avoid the monopolisation (particularly by businesses unrelated and bringing no benefit to the local populations and their lives) of TLD names inextricably associated with these communities without consulting them and their public representatives. The requirement also ensures that the relevant communities and their public representatives are timely made aware of developments affecting their rights and interests in the ICANN environment. All the concerned parties – applicants and the relevant public authorities – may as a result come to a mutually acceptable solution allowing the delegation of the TLDs in question, while at the same time respecting the relevant countries’ sensitivities, rights and public policy responsibilities.</w:t>
            </w:r>
          </w:p>
          <w:p w14:paraId="5591BB69" w14:textId="3A4873B7" w:rsidR="00C7696D" w:rsidRPr="003814F5" w:rsidRDefault="00C7696D" w:rsidP="004D3E3A">
            <w:pPr>
              <w:pStyle w:val="ListParagraph"/>
              <w:numPr>
                <w:ilvl w:val="0"/>
                <w:numId w:val="17"/>
              </w:numPr>
              <w:rPr>
                <w:sz w:val="20"/>
                <w:szCs w:val="20"/>
              </w:rPr>
            </w:pPr>
            <w:r w:rsidRPr="003814F5">
              <w:rPr>
                <w:sz w:val="20"/>
                <w:szCs w:val="20"/>
              </w:rPr>
              <w:t>The delegation of TLD names associated with communities politically organised as a sovereign State’s subdivision should continue to require a letter of support/</w:t>
            </w:r>
            <w:proofErr w:type="gramStart"/>
            <w:r w:rsidRPr="003814F5">
              <w:rPr>
                <w:sz w:val="20"/>
                <w:szCs w:val="20"/>
              </w:rPr>
              <w:t>non objection</w:t>
            </w:r>
            <w:proofErr w:type="gramEnd"/>
            <w:r w:rsidRPr="003814F5">
              <w:rPr>
                <w:sz w:val="20"/>
                <w:szCs w:val="20"/>
              </w:rPr>
              <w:t xml:space="preserve"> from the relevant public authorities representing these communities.</w:t>
            </w:r>
          </w:p>
          <w:p w14:paraId="54F83F04" w14:textId="77777777" w:rsidR="00C7696D" w:rsidRPr="003814F5" w:rsidRDefault="00C7696D" w:rsidP="00EE587E">
            <w:pPr>
              <w:rPr>
                <w:b/>
                <w:sz w:val="20"/>
                <w:szCs w:val="20"/>
              </w:rPr>
            </w:pPr>
          </w:p>
          <w:p w14:paraId="09F7F79B" w14:textId="1814AD42" w:rsidR="00EE587E" w:rsidRDefault="00EE587E" w:rsidP="00EE587E">
            <w:pPr>
              <w:rPr>
                <w:sz w:val="20"/>
                <w:szCs w:val="20"/>
              </w:rPr>
            </w:pPr>
            <w:r w:rsidRPr="000B0E4B">
              <w:rPr>
                <w:b/>
                <w:sz w:val="20"/>
                <w:szCs w:val="20"/>
              </w:rPr>
              <w:t>Finland:</w:t>
            </w:r>
            <w:r w:rsidRPr="000B0E4B">
              <w:rPr>
                <w:sz w:val="20"/>
                <w:szCs w:val="20"/>
              </w:rPr>
              <w:t xml:space="preserve"> retain the policy, it is still relevant</w:t>
            </w:r>
            <w:r w:rsidR="003814F5" w:rsidRPr="000B0E4B">
              <w:rPr>
                <w:sz w:val="20"/>
                <w:szCs w:val="20"/>
              </w:rPr>
              <w:t>.</w:t>
            </w:r>
          </w:p>
          <w:p w14:paraId="6C4788CD" w14:textId="0F5819C9" w:rsidR="003D0283" w:rsidRDefault="003D0283" w:rsidP="00EE587E">
            <w:pPr>
              <w:rPr>
                <w:sz w:val="20"/>
                <w:szCs w:val="20"/>
              </w:rPr>
            </w:pPr>
          </w:p>
          <w:p w14:paraId="41E1EA7E" w14:textId="36E4A4FC" w:rsidR="003D0283" w:rsidRPr="000B0E4B" w:rsidRDefault="003D0283" w:rsidP="00EE587E">
            <w:pPr>
              <w:rPr>
                <w:sz w:val="20"/>
                <w:szCs w:val="20"/>
              </w:rPr>
            </w:pPr>
            <w:r w:rsidRPr="003D0283">
              <w:rPr>
                <w:b/>
                <w:sz w:val="20"/>
                <w:szCs w:val="20"/>
              </w:rPr>
              <w:t>Georgia:</w:t>
            </w:r>
            <w:r>
              <w:rPr>
                <w:sz w:val="20"/>
                <w:szCs w:val="20"/>
              </w:rPr>
              <w:t xml:space="preserve"> Still relevant; to retain the policy.</w:t>
            </w:r>
          </w:p>
          <w:p w14:paraId="1E5447F5" w14:textId="22594B83" w:rsidR="000B0E4B" w:rsidRPr="000B0E4B" w:rsidRDefault="000B0E4B" w:rsidP="00EE587E">
            <w:pPr>
              <w:rPr>
                <w:sz w:val="20"/>
                <w:szCs w:val="20"/>
              </w:rPr>
            </w:pPr>
          </w:p>
          <w:p w14:paraId="56B29B55" w14:textId="22116DE4" w:rsidR="000B0E4B" w:rsidRPr="000B0E4B" w:rsidRDefault="000B0E4B" w:rsidP="00EE587E">
            <w:pPr>
              <w:rPr>
                <w:b/>
                <w:sz w:val="20"/>
                <w:szCs w:val="20"/>
              </w:rPr>
            </w:pPr>
            <w:r w:rsidRPr="000B0E4B">
              <w:rPr>
                <w:b/>
                <w:sz w:val="20"/>
                <w:szCs w:val="20"/>
              </w:rPr>
              <w:t xml:space="preserve">India: </w:t>
            </w:r>
          </w:p>
          <w:p w14:paraId="63D2939F" w14:textId="77777777" w:rsidR="000B0E4B" w:rsidRPr="000B0E4B" w:rsidRDefault="000B0E4B" w:rsidP="004D3E3A">
            <w:pPr>
              <w:pStyle w:val="ListParagraph"/>
              <w:numPr>
                <w:ilvl w:val="0"/>
                <w:numId w:val="57"/>
              </w:numPr>
              <w:rPr>
                <w:sz w:val="20"/>
                <w:szCs w:val="20"/>
              </w:rPr>
            </w:pPr>
            <w:r w:rsidRPr="000B0E4B">
              <w:rPr>
                <w:sz w:val="20"/>
                <w:szCs w:val="20"/>
              </w:rPr>
              <w:t>This type of geographic name is still relevant.</w:t>
            </w:r>
          </w:p>
          <w:p w14:paraId="20762C21" w14:textId="23044D75" w:rsidR="000B0E4B" w:rsidRPr="000B0E4B" w:rsidRDefault="000B0E4B" w:rsidP="004D3E3A">
            <w:pPr>
              <w:pStyle w:val="ListParagraph"/>
              <w:numPr>
                <w:ilvl w:val="0"/>
                <w:numId w:val="57"/>
              </w:numPr>
              <w:rPr>
                <w:sz w:val="20"/>
                <w:szCs w:val="20"/>
              </w:rPr>
            </w:pPr>
            <w:r w:rsidRPr="000B0E4B">
              <w:rPr>
                <w:sz w:val="20"/>
                <w:szCs w:val="20"/>
              </w:rPr>
              <w:t xml:space="preserve">We believe that the requirement of non-objection letter from relevant government was an effective method for applicants and effected </w:t>
            </w:r>
            <w:r w:rsidRPr="000B0E4B">
              <w:rPr>
                <w:sz w:val="20"/>
                <w:szCs w:val="20"/>
              </w:rPr>
              <w:lastRenderedPageBreak/>
              <w:t xml:space="preserve">public authorities to arrive at mutually acceptable solutions for the delegation of such strings. </w:t>
            </w:r>
          </w:p>
          <w:p w14:paraId="11B18F49" w14:textId="249BE3D3" w:rsidR="000B0E4B" w:rsidRPr="000B0E4B" w:rsidRDefault="000B0E4B" w:rsidP="004D3E3A">
            <w:pPr>
              <w:pStyle w:val="ListParagraph"/>
              <w:numPr>
                <w:ilvl w:val="0"/>
                <w:numId w:val="57"/>
              </w:numPr>
              <w:rPr>
                <w:sz w:val="20"/>
                <w:szCs w:val="20"/>
              </w:rPr>
            </w:pPr>
            <w:r w:rsidRPr="000B0E4B">
              <w:rPr>
                <w:sz w:val="20"/>
                <w:szCs w:val="20"/>
              </w:rPr>
              <w:t>Status quo must be maintained.</w:t>
            </w:r>
          </w:p>
          <w:p w14:paraId="60B4A949" w14:textId="0DCF4252" w:rsidR="00111E71" w:rsidRDefault="00111E71" w:rsidP="00EE587E">
            <w:pPr>
              <w:rPr>
                <w:sz w:val="20"/>
                <w:szCs w:val="20"/>
              </w:rPr>
            </w:pPr>
          </w:p>
          <w:p w14:paraId="632FED5F" w14:textId="48EB5CEB" w:rsidR="00111E71" w:rsidRPr="00111E71" w:rsidRDefault="00111E71" w:rsidP="00EE587E">
            <w:pPr>
              <w:rPr>
                <w:b/>
                <w:sz w:val="20"/>
                <w:szCs w:val="20"/>
              </w:rPr>
            </w:pPr>
            <w:r w:rsidRPr="00111E71">
              <w:rPr>
                <w:b/>
                <w:sz w:val="20"/>
                <w:szCs w:val="20"/>
              </w:rPr>
              <w:t>Portugal:</w:t>
            </w:r>
          </w:p>
          <w:p w14:paraId="35ABD76E" w14:textId="77777777" w:rsidR="00111E71" w:rsidRPr="000B0E4B" w:rsidRDefault="00111E71" w:rsidP="004D3E3A">
            <w:pPr>
              <w:pStyle w:val="ListParagraph"/>
              <w:numPr>
                <w:ilvl w:val="0"/>
                <w:numId w:val="50"/>
              </w:numPr>
              <w:rPr>
                <w:sz w:val="20"/>
                <w:szCs w:val="20"/>
              </w:rPr>
            </w:pPr>
            <w:r w:rsidRPr="000B0E4B">
              <w:rPr>
                <w:sz w:val="20"/>
                <w:szCs w:val="20"/>
              </w:rPr>
              <w:t>Yes.</w:t>
            </w:r>
          </w:p>
          <w:p w14:paraId="1C74657D" w14:textId="77777777" w:rsidR="00111E71" w:rsidRPr="000B0E4B" w:rsidRDefault="00111E71" w:rsidP="004D3E3A">
            <w:pPr>
              <w:pStyle w:val="ListParagraph"/>
              <w:numPr>
                <w:ilvl w:val="0"/>
                <w:numId w:val="50"/>
              </w:numPr>
            </w:pPr>
            <w:r w:rsidRPr="000B0E4B">
              <w:rPr>
                <w:sz w:val="20"/>
                <w:szCs w:val="20"/>
              </w:rPr>
              <w:t xml:space="preserve">It has enabled to avoid user confusion on the origin of the </w:t>
            </w:r>
            <w:proofErr w:type="spellStart"/>
            <w:r w:rsidRPr="000B0E4B">
              <w:rPr>
                <w:sz w:val="20"/>
                <w:szCs w:val="20"/>
              </w:rPr>
              <w:t>produts</w:t>
            </w:r>
            <w:proofErr w:type="spellEnd"/>
            <w:r w:rsidRPr="000B0E4B">
              <w:rPr>
                <w:sz w:val="20"/>
                <w:szCs w:val="20"/>
              </w:rPr>
              <w:t xml:space="preserve">/services operated under the sub-national place name, as well as any abuse and unfair competition. It has safeguarded the sub-national place digital identity and the country </w:t>
            </w:r>
            <w:proofErr w:type="spellStart"/>
            <w:r w:rsidRPr="000B0E4B">
              <w:rPr>
                <w:sz w:val="20"/>
                <w:szCs w:val="20"/>
              </w:rPr>
              <w:t>sovereignity</w:t>
            </w:r>
            <w:proofErr w:type="spellEnd"/>
            <w:r w:rsidRPr="000B0E4B">
              <w:rPr>
                <w:sz w:val="20"/>
                <w:szCs w:val="20"/>
              </w:rPr>
              <w:t>.</w:t>
            </w:r>
          </w:p>
          <w:p w14:paraId="38662DAC" w14:textId="77777777" w:rsidR="00111E71" w:rsidRPr="000B0E4B" w:rsidRDefault="00111E71" w:rsidP="004D3E3A">
            <w:pPr>
              <w:pStyle w:val="ListParagraph"/>
              <w:numPr>
                <w:ilvl w:val="0"/>
                <w:numId w:val="50"/>
              </w:numPr>
            </w:pPr>
            <w:r w:rsidRPr="000B0E4B">
              <w:rPr>
                <w:sz w:val="20"/>
                <w:szCs w:val="20"/>
              </w:rPr>
              <w:t xml:space="preserve">Sub-national place name </w:t>
            </w:r>
            <w:proofErr w:type="gramStart"/>
            <w:r w:rsidRPr="000B0E4B">
              <w:rPr>
                <w:sz w:val="20"/>
                <w:szCs w:val="20"/>
              </w:rPr>
              <w:t>remain</w:t>
            </w:r>
            <w:proofErr w:type="gramEnd"/>
            <w:r w:rsidRPr="000B0E4B">
              <w:rPr>
                <w:sz w:val="20"/>
                <w:szCs w:val="20"/>
              </w:rPr>
              <w:t xml:space="preserve"> under the relevant authority. The requirement of support/</w:t>
            </w:r>
            <w:proofErr w:type="gramStart"/>
            <w:r w:rsidRPr="000B0E4B">
              <w:rPr>
                <w:sz w:val="20"/>
                <w:szCs w:val="20"/>
              </w:rPr>
              <w:t>non objection</w:t>
            </w:r>
            <w:proofErr w:type="gramEnd"/>
            <w:r w:rsidRPr="000B0E4B">
              <w:rPr>
                <w:sz w:val="20"/>
                <w:szCs w:val="20"/>
              </w:rPr>
              <w:t xml:space="preserve"> from the relevant governments/public authorities should be maintained.</w:t>
            </w:r>
          </w:p>
          <w:p w14:paraId="02A9F640" w14:textId="42F30157" w:rsidR="003814F5" w:rsidRDefault="003814F5" w:rsidP="00EE587E">
            <w:pPr>
              <w:rPr>
                <w:sz w:val="20"/>
                <w:szCs w:val="20"/>
              </w:rPr>
            </w:pPr>
          </w:p>
          <w:p w14:paraId="2F60BA6A" w14:textId="77777777" w:rsidR="003814F5" w:rsidRPr="003814F5" w:rsidRDefault="003814F5" w:rsidP="003814F5">
            <w:pPr>
              <w:rPr>
                <w:b/>
                <w:sz w:val="20"/>
                <w:szCs w:val="20"/>
              </w:rPr>
            </w:pPr>
            <w:r w:rsidRPr="003814F5">
              <w:rPr>
                <w:b/>
                <w:sz w:val="20"/>
                <w:szCs w:val="20"/>
              </w:rPr>
              <w:t xml:space="preserve">Spain: </w:t>
            </w:r>
          </w:p>
          <w:p w14:paraId="2CDC3C11" w14:textId="77777777" w:rsidR="003814F5" w:rsidRDefault="003814F5" w:rsidP="004D3E3A">
            <w:pPr>
              <w:pStyle w:val="ListParagraph"/>
              <w:numPr>
                <w:ilvl w:val="0"/>
                <w:numId w:val="42"/>
              </w:numPr>
              <w:rPr>
                <w:sz w:val="20"/>
                <w:szCs w:val="20"/>
              </w:rPr>
            </w:pPr>
            <w:r>
              <w:rPr>
                <w:sz w:val="20"/>
                <w:szCs w:val="20"/>
              </w:rPr>
              <w:t>Still relevant.</w:t>
            </w:r>
          </w:p>
          <w:p w14:paraId="17F91D90" w14:textId="77777777" w:rsidR="003814F5" w:rsidRDefault="003814F5" w:rsidP="004D3E3A">
            <w:pPr>
              <w:pStyle w:val="ListParagraph"/>
              <w:numPr>
                <w:ilvl w:val="0"/>
                <w:numId w:val="42"/>
              </w:numPr>
              <w:rPr>
                <w:sz w:val="20"/>
                <w:szCs w:val="20"/>
              </w:rPr>
            </w:pPr>
            <w:r>
              <w:rPr>
                <w:sz w:val="20"/>
                <w:szCs w:val="20"/>
              </w:rPr>
              <w:t>Non-objection processes have worked well. The established mechanism makes sure that a positive statement from governments is obtained.</w:t>
            </w:r>
          </w:p>
          <w:p w14:paraId="5C39C5A9" w14:textId="78056FF4" w:rsidR="003814F5" w:rsidRPr="003814F5" w:rsidRDefault="003814F5" w:rsidP="004D3E3A">
            <w:pPr>
              <w:pStyle w:val="ListParagraph"/>
              <w:numPr>
                <w:ilvl w:val="0"/>
                <w:numId w:val="42"/>
              </w:numPr>
              <w:rPr>
                <w:sz w:val="20"/>
                <w:szCs w:val="20"/>
              </w:rPr>
            </w:pPr>
            <w:r>
              <w:rPr>
                <w:sz w:val="20"/>
                <w:szCs w:val="20"/>
              </w:rPr>
              <w:t>Retain policy.</w:t>
            </w:r>
          </w:p>
          <w:p w14:paraId="7BE7A7E0" w14:textId="77777777" w:rsidR="005A78AA" w:rsidRPr="003814F5" w:rsidRDefault="005A78AA" w:rsidP="00EE587E">
            <w:pPr>
              <w:rPr>
                <w:sz w:val="20"/>
                <w:szCs w:val="20"/>
              </w:rPr>
            </w:pPr>
          </w:p>
          <w:p w14:paraId="1D21DA89" w14:textId="77777777" w:rsidR="005A78AA" w:rsidRPr="003814F5" w:rsidRDefault="005A78AA" w:rsidP="005A78AA">
            <w:pPr>
              <w:rPr>
                <w:b/>
                <w:sz w:val="20"/>
                <w:szCs w:val="20"/>
              </w:rPr>
            </w:pPr>
            <w:r w:rsidRPr="003814F5">
              <w:rPr>
                <w:b/>
                <w:sz w:val="20"/>
                <w:szCs w:val="20"/>
              </w:rPr>
              <w:t xml:space="preserve">Switzerland: </w:t>
            </w:r>
          </w:p>
          <w:p w14:paraId="5273641A" w14:textId="77777777" w:rsidR="005A78AA" w:rsidRPr="003814F5" w:rsidRDefault="005A78AA" w:rsidP="002F7202">
            <w:pPr>
              <w:pStyle w:val="ListParagraph"/>
              <w:numPr>
                <w:ilvl w:val="0"/>
                <w:numId w:val="30"/>
              </w:numPr>
              <w:ind w:left="360"/>
              <w:rPr>
                <w:sz w:val="20"/>
                <w:szCs w:val="20"/>
              </w:rPr>
            </w:pPr>
            <w:r w:rsidRPr="003814F5">
              <w:rPr>
                <w:sz w:val="20"/>
                <w:szCs w:val="20"/>
              </w:rPr>
              <w:t>The type is still relevant.</w:t>
            </w:r>
          </w:p>
          <w:p w14:paraId="2FD41037" w14:textId="77777777" w:rsidR="005A78AA" w:rsidRPr="003814F5" w:rsidRDefault="005A78AA" w:rsidP="002F7202">
            <w:pPr>
              <w:pStyle w:val="ListParagraph"/>
              <w:numPr>
                <w:ilvl w:val="0"/>
                <w:numId w:val="30"/>
              </w:numPr>
              <w:ind w:left="360"/>
              <w:rPr>
                <w:sz w:val="20"/>
                <w:szCs w:val="20"/>
              </w:rPr>
            </w:pPr>
            <w:r w:rsidRPr="003814F5">
              <w:rPr>
                <w:sz w:val="20"/>
                <w:szCs w:val="20"/>
              </w:rPr>
              <w:t xml:space="preserve">The requirement of non-objection letters worked well as it created a good mix of incentives for applicants and affected relevant public authorities to come to mutually accepted solutions for the delegation of the strings. The non-objection letter was and is in our view a good way to get the more specific interests backing one application to a table with those who represent the corresponding city (and its public policy interests and rights and responsibilities under national law), in order to try to arrive at a mutually acceptable solution. It fairly puts the burden on the applicant who has the more specific interest, avoiding that public authorities for each capital city, city, region etc. worldwide have to actively monitor application processes within ICANN. The non-objection letter allows for different solutions, depending on the different legal, policy, cultural and economic frameworks of each capital city, city, region etc., the corresponding community and the relevant applicant(s). </w:t>
            </w:r>
          </w:p>
          <w:p w14:paraId="757ECE7E" w14:textId="77777777" w:rsidR="005A78AA" w:rsidRPr="003814F5" w:rsidRDefault="005A78AA" w:rsidP="002F7202">
            <w:pPr>
              <w:pStyle w:val="ListParagraph"/>
              <w:numPr>
                <w:ilvl w:val="0"/>
                <w:numId w:val="30"/>
              </w:numPr>
              <w:ind w:left="360"/>
              <w:rPr>
                <w:sz w:val="20"/>
                <w:szCs w:val="20"/>
              </w:rPr>
            </w:pPr>
            <w:r w:rsidRPr="003814F5">
              <w:rPr>
                <w:sz w:val="20"/>
                <w:szCs w:val="20"/>
              </w:rPr>
              <w:t>The letter of “non-objection” framework should be maintained.</w:t>
            </w:r>
          </w:p>
          <w:p w14:paraId="1CC4A0AD" w14:textId="77777777" w:rsidR="005A78AA" w:rsidRPr="003814F5" w:rsidRDefault="005A78AA" w:rsidP="002F7202">
            <w:pPr>
              <w:pStyle w:val="ListParagraph"/>
              <w:ind w:left="360"/>
              <w:rPr>
                <w:sz w:val="20"/>
                <w:szCs w:val="20"/>
              </w:rPr>
            </w:pPr>
            <w:r w:rsidRPr="003814F5">
              <w:rPr>
                <w:sz w:val="20"/>
                <w:szCs w:val="20"/>
              </w:rPr>
              <w:lastRenderedPageBreak/>
              <w:t>Potential specific issues backed by factual information with the implementation of this framework may be addressed by fine-tuning of the system, e.g. by devoting more support for identifying the relevant public authorities, etc.</w:t>
            </w:r>
          </w:p>
          <w:p w14:paraId="4CE349F6" w14:textId="34C929C8" w:rsidR="005A78AA" w:rsidRPr="003814F5" w:rsidRDefault="005A78AA" w:rsidP="00EE587E">
            <w:pPr>
              <w:rPr>
                <w:sz w:val="20"/>
                <w:szCs w:val="20"/>
              </w:rPr>
            </w:pPr>
          </w:p>
          <w:p w14:paraId="16DD8830" w14:textId="01203D7B" w:rsidR="005A78AA" w:rsidRPr="003814F5" w:rsidRDefault="005A78AA" w:rsidP="00EE587E">
            <w:pPr>
              <w:rPr>
                <w:sz w:val="20"/>
                <w:szCs w:val="20"/>
              </w:rPr>
            </w:pPr>
          </w:p>
        </w:tc>
      </w:tr>
      <w:tr w:rsidR="00EE587E" w14:paraId="405000C5" w14:textId="77777777" w:rsidTr="007E4A02">
        <w:tc>
          <w:tcPr>
            <w:tcW w:w="4104" w:type="dxa"/>
          </w:tcPr>
          <w:p w14:paraId="6253D3BE" w14:textId="77777777" w:rsidR="00EE587E" w:rsidRDefault="00EE587E" w:rsidP="00EE587E">
            <w:pPr>
              <w:rPr>
                <w:color w:val="000000"/>
                <w:sz w:val="20"/>
                <w:szCs w:val="20"/>
              </w:rPr>
            </w:pPr>
            <w:r>
              <w:rPr>
                <w:color w:val="000000"/>
                <w:sz w:val="20"/>
                <w:szCs w:val="20"/>
              </w:rPr>
              <w:lastRenderedPageBreak/>
              <w:t xml:space="preserve">String listed as a UNESCO </w:t>
            </w:r>
            <w:r w:rsidRPr="00B71243">
              <w:rPr>
                <w:color w:val="000000"/>
                <w:sz w:val="20"/>
                <w:szCs w:val="20"/>
              </w:rPr>
              <w:t>region or a</w:t>
            </w:r>
            <w:r>
              <w:rPr>
                <w:color w:val="000000"/>
                <w:sz w:val="20"/>
                <w:szCs w:val="20"/>
              </w:rPr>
              <w:t xml:space="preserve">ppearing on the [UN] “Composition of </w:t>
            </w:r>
            <w:r w:rsidRPr="00B71243">
              <w:rPr>
                <w:color w:val="000000"/>
                <w:sz w:val="20"/>
                <w:szCs w:val="20"/>
              </w:rPr>
              <w:t>macro geog</w:t>
            </w:r>
            <w:r>
              <w:rPr>
                <w:color w:val="000000"/>
                <w:sz w:val="20"/>
                <w:szCs w:val="20"/>
              </w:rPr>
              <w:t xml:space="preserve">raphical (continental) regions, </w:t>
            </w:r>
            <w:r w:rsidRPr="00B71243">
              <w:rPr>
                <w:color w:val="000000"/>
                <w:sz w:val="20"/>
                <w:szCs w:val="20"/>
              </w:rPr>
              <w:t>geographical sub</w:t>
            </w:r>
            <w:r>
              <w:rPr>
                <w:color w:val="000000"/>
                <w:sz w:val="20"/>
                <w:szCs w:val="20"/>
              </w:rPr>
              <w:t xml:space="preserve">-regions, and selected economic </w:t>
            </w:r>
            <w:r w:rsidRPr="00B71243">
              <w:rPr>
                <w:color w:val="000000"/>
                <w:sz w:val="20"/>
                <w:szCs w:val="20"/>
              </w:rPr>
              <w:t>and other groupings” list.</w:t>
            </w:r>
          </w:p>
          <w:p w14:paraId="44EF064D" w14:textId="77777777" w:rsidR="00EE587E" w:rsidRDefault="00EE587E" w:rsidP="00EE587E">
            <w:pPr>
              <w:rPr>
                <w:color w:val="000000"/>
                <w:sz w:val="20"/>
                <w:szCs w:val="20"/>
              </w:rPr>
            </w:pPr>
          </w:p>
          <w:p w14:paraId="20D18F7E" w14:textId="77777777" w:rsidR="00EE587E" w:rsidRPr="00B71243" w:rsidRDefault="00EE587E" w:rsidP="00EE587E">
            <w:pPr>
              <w:rPr>
                <w:sz w:val="20"/>
                <w:szCs w:val="20"/>
              </w:rPr>
            </w:pPr>
          </w:p>
          <w:p w14:paraId="227A8E3F" w14:textId="77777777" w:rsidR="00EE587E" w:rsidRPr="00B71243" w:rsidRDefault="00EE587E" w:rsidP="00EE587E">
            <w:pPr>
              <w:rPr>
                <w:color w:val="000000"/>
                <w:sz w:val="20"/>
                <w:szCs w:val="20"/>
              </w:rPr>
            </w:pPr>
          </w:p>
        </w:tc>
        <w:tc>
          <w:tcPr>
            <w:tcW w:w="1751" w:type="dxa"/>
          </w:tcPr>
          <w:p w14:paraId="52AFC693" w14:textId="77777777" w:rsidR="00EE587E" w:rsidRPr="00B71243" w:rsidRDefault="00EE587E" w:rsidP="00EE587E">
            <w:pPr>
              <w:rPr>
                <w:sz w:val="20"/>
                <w:szCs w:val="20"/>
              </w:rPr>
            </w:pPr>
            <w:r w:rsidRPr="00B71243">
              <w:rPr>
                <w:color w:val="000000"/>
                <w:sz w:val="20"/>
                <w:szCs w:val="20"/>
              </w:rPr>
              <w:t>Require support/non-objection from at least 60% of the respective national governments in the region and no more than 1 written statement of objection.</w:t>
            </w:r>
          </w:p>
          <w:p w14:paraId="3C61DE61" w14:textId="77777777" w:rsidR="00EE587E" w:rsidRPr="00B71243" w:rsidRDefault="00EE587E" w:rsidP="00EE587E">
            <w:pPr>
              <w:rPr>
                <w:sz w:val="20"/>
                <w:szCs w:val="20"/>
              </w:rPr>
            </w:pPr>
          </w:p>
        </w:tc>
        <w:tc>
          <w:tcPr>
            <w:tcW w:w="2502" w:type="dxa"/>
          </w:tcPr>
          <w:p w14:paraId="119CF513" w14:textId="77777777" w:rsidR="00EE587E" w:rsidRDefault="00EE587E" w:rsidP="00EE587E">
            <w:r>
              <w:rPr>
                <w:sz w:val="20"/>
                <w:szCs w:val="20"/>
              </w:rPr>
              <w:t>Consistency with GAC Principles &amp; input to AGB.</w:t>
            </w:r>
          </w:p>
        </w:tc>
        <w:tc>
          <w:tcPr>
            <w:tcW w:w="7339" w:type="dxa"/>
          </w:tcPr>
          <w:p w14:paraId="2D57357F" w14:textId="749218D1" w:rsidR="00A07DD1" w:rsidRPr="003814F5" w:rsidRDefault="00A07DD1" w:rsidP="00EE587E">
            <w:pPr>
              <w:rPr>
                <w:sz w:val="20"/>
                <w:szCs w:val="20"/>
              </w:rPr>
            </w:pPr>
            <w:r w:rsidRPr="003814F5">
              <w:rPr>
                <w:b/>
                <w:sz w:val="20"/>
                <w:szCs w:val="20"/>
              </w:rPr>
              <w:t xml:space="preserve">Argentina: </w:t>
            </w:r>
            <w:r w:rsidRPr="003814F5">
              <w:rPr>
                <w:color w:val="000000"/>
                <w:sz w:val="20"/>
                <w:szCs w:val="20"/>
              </w:rPr>
              <w:t>Should require support/non-objection from relevant governments or public authorities</w:t>
            </w:r>
            <w:r w:rsidRPr="003814F5">
              <w:rPr>
                <w:sz w:val="20"/>
                <w:szCs w:val="20"/>
              </w:rPr>
              <w:t>.</w:t>
            </w:r>
          </w:p>
          <w:p w14:paraId="361A55C3" w14:textId="77777777" w:rsidR="00A07DD1" w:rsidRPr="003814F5" w:rsidRDefault="00A07DD1" w:rsidP="00EE587E">
            <w:pPr>
              <w:rPr>
                <w:b/>
                <w:sz w:val="20"/>
                <w:szCs w:val="20"/>
              </w:rPr>
            </w:pPr>
          </w:p>
          <w:p w14:paraId="7F387C59" w14:textId="05AC17D1" w:rsidR="00C7696D" w:rsidRPr="003814F5" w:rsidRDefault="00C7696D" w:rsidP="00EE587E">
            <w:pPr>
              <w:rPr>
                <w:b/>
                <w:sz w:val="20"/>
                <w:szCs w:val="20"/>
              </w:rPr>
            </w:pPr>
            <w:r w:rsidRPr="003814F5">
              <w:rPr>
                <w:b/>
                <w:sz w:val="20"/>
                <w:szCs w:val="20"/>
              </w:rPr>
              <w:t>Brazil:</w:t>
            </w:r>
          </w:p>
          <w:p w14:paraId="65FFAB88" w14:textId="508E4648" w:rsidR="00C7696D" w:rsidRPr="003814F5" w:rsidRDefault="00C7696D" w:rsidP="004D3E3A">
            <w:pPr>
              <w:pStyle w:val="ListParagraph"/>
              <w:numPr>
                <w:ilvl w:val="0"/>
                <w:numId w:val="18"/>
              </w:numPr>
              <w:rPr>
                <w:sz w:val="20"/>
                <w:szCs w:val="20"/>
              </w:rPr>
            </w:pPr>
            <w:r w:rsidRPr="003814F5">
              <w:rPr>
                <w:sz w:val="20"/>
                <w:szCs w:val="20"/>
              </w:rPr>
              <w:t xml:space="preserve">Yes, it is a relevant category of geographic TLDs </w:t>
            </w:r>
            <w:proofErr w:type="spellStart"/>
            <w:r w:rsidRPr="003814F5">
              <w:rPr>
                <w:sz w:val="20"/>
                <w:szCs w:val="20"/>
              </w:rPr>
              <w:t>inexextricably</w:t>
            </w:r>
            <w:proofErr w:type="spellEnd"/>
            <w:r w:rsidRPr="003814F5">
              <w:rPr>
                <w:sz w:val="20"/>
                <w:szCs w:val="20"/>
              </w:rPr>
              <w:t xml:space="preserve"> associated with communities belonging to identifiable places as major geographic regions and economic and other groupings.</w:t>
            </w:r>
          </w:p>
          <w:p w14:paraId="1C64749F" w14:textId="7D2B0F38" w:rsidR="00C7696D" w:rsidRPr="003814F5" w:rsidRDefault="00C7696D" w:rsidP="004D3E3A">
            <w:pPr>
              <w:pStyle w:val="ListParagraph"/>
              <w:numPr>
                <w:ilvl w:val="0"/>
                <w:numId w:val="18"/>
              </w:numPr>
              <w:rPr>
                <w:sz w:val="20"/>
                <w:szCs w:val="20"/>
              </w:rPr>
            </w:pPr>
            <w:r w:rsidRPr="003814F5">
              <w:rPr>
                <w:sz w:val="20"/>
                <w:szCs w:val="20"/>
              </w:rPr>
              <w:t>Requiring letters of support from the relevant public authorities for the delegation of TLD names associated with communities belonging to identifiable places has helped to avoid the monopolisation (particularly by businesses unrelated and bringing no benefit to the local populations and their lives) of TLD names inextricably associated with these communities without consulting them and their public representatives. The requirement also ensures that the relevant communities and their public representatives are timely made aware of developments affecting their rights and interests in the ICANN environment. All the concerned parties – applicants and the relevant public authorities – may as a result come to a mutually acceptable solution allowing the delegation of the TLDs in question, while at the same time respecting the relevant countries’ sensitivities, rights and public policy responsibilities.</w:t>
            </w:r>
          </w:p>
          <w:p w14:paraId="2987656F" w14:textId="5E050A56" w:rsidR="00C7696D" w:rsidRPr="003814F5" w:rsidRDefault="00C7696D" w:rsidP="004D3E3A">
            <w:pPr>
              <w:pStyle w:val="ListParagraph"/>
              <w:numPr>
                <w:ilvl w:val="0"/>
                <w:numId w:val="18"/>
              </w:numPr>
              <w:rPr>
                <w:sz w:val="20"/>
                <w:szCs w:val="20"/>
              </w:rPr>
            </w:pPr>
            <w:r w:rsidRPr="003814F5">
              <w:rPr>
                <w:sz w:val="20"/>
                <w:szCs w:val="20"/>
              </w:rPr>
              <w:t>The delegation of TLD names associated with communities belonging to identifiable places should continue to require support/</w:t>
            </w:r>
            <w:proofErr w:type="gramStart"/>
            <w:r w:rsidRPr="003814F5">
              <w:rPr>
                <w:sz w:val="20"/>
                <w:szCs w:val="20"/>
              </w:rPr>
              <w:t>non objection</w:t>
            </w:r>
            <w:proofErr w:type="gramEnd"/>
            <w:r w:rsidRPr="003814F5">
              <w:rPr>
                <w:sz w:val="20"/>
                <w:szCs w:val="20"/>
              </w:rPr>
              <w:t xml:space="preserve"> from significant parts of these communities as represented by their respective public authorities.</w:t>
            </w:r>
          </w:p>
          <w:p w14:paraId="74B871D4" w14:textId="77777777" w:rsidR="00C7696D" w:rsidRPr="003814F5" w:rsidRDefault="00C7696D" w:rsidP="00EE587E">
            <w:pPr>
              <w:rPr>
                <w:b/>
                <w:sz w:val="20"/>
                <w:szCs w:val="20"/>
              </w:rPr>
            </w:pPr>
          </w:p>
          <w:p w14:paraId="5617EE2A" w14:textId="0E953660" w:rsidR="00EE587E" w:rsidRDefault="00EE587E" w:rsidP="00EE587E">
            <w:pPr>
              <w:rPr>
                <w:sz w:val="20"/>
                <w:szCs w:val="20"/>
              </w:rPr>
            </w:pPr>
            <w:r w:rsidRPr="003814F5">
              <w:rPr>
                <w:b/>
                <w:sz w:val="20"/>
                <w:szCs w:val="20"/>
              </w:rPr>
              <w:t>Finland:</w:t>
            </w:r>
            <w:r w:rsidRPr="003814F5">
              <w:rPr>
                <w:sz w:val="20"/>
                <w:szCs w:val="20"/>
              </w:rPr>
              <w:t xml:space="preserve"> retain the policy, it is still relevant</w:t>
            </w:r>
            <w:r w:rsidR="003814F5">
              <w:rPr>
                <w:sz w:val="20"/>
                <w:szCs w:val="20"/>
              </w:rPr>
              <w:t>.</w:t>
            </w:r>
          </w:p>
          <w:p w14:paraId="0D53CAC2" w14:textId="62962BB2" w:rsidR="003D0283" w:rsidRDefault="003D0283" w:rsidP="00EE587E">
            <w:pPr>
              <w:rPr>
                <w:sz w:val="20"/>
                <w:szCs w:val="20"/>
              </w:rPr>
            </w:pPr>
          </w:p>
          <w:p w14:paraId="244D0165" w14:textId="05FC26F5" w:rsidR="003D0283" w:rsidRPr="000B0E4B" w:rsidRDefault="003D0283" w:rsidP="003D0283">
            <w:pPr>
              <w:rPr>
                <w:sz w:val="20"/>
                <w:szCs w:val="20"/>
              </w:rPr>
            </w:pPr>
            <w:r w:rsidRPr="003D0283">
              <w:rPr>
                <w:b/>
                <w:sz w:val="20"/>
                <w:szCs w:val="20"/>
              </w:rPr>
              <w:t>Georgia:</w:t>
            </w:r>
            <w:r>
              <w:rPr>
                <w:sz w:val="20"/>
                <w:szCs w:val="20"/>
              </w:rPr>
              <w:t xml:space="preserve"> Still relevant; to retain the policy.</w:t>
            </w:r>
          </w:p>
          <w:p w14:paraId="0C371687" w14:textId="356F29DF" w:rsidR="000B0E4B" w:rsidRDefault="000B0E4B" w:rsidP="00EE587E">
            <w:pPr>
              <w:rPr>
                <w:sz w:val="20"/>
                <w:szCs w:val="20"/>
              </w:rPr>
            </w:pPr>
          </w:p>
          <w:p w14:paraId="304BE7D8" w14:textId="77777777" w:rsidR="000B0E4B" w:rsidRPr="000B0E4B" w:rsidRDefault="000B0E4B" w:rsidP="000B0E4B">
            <w:pPr>
              <w:rPr>
                <w:b/>
                <w:sz w:val="20"/>
                <w:szCs w:val="20"/>
              </w:rPr>
            </w:pPr>
            <w:r w:rsidRPr="000B0E4B">
              <w:rPr>
                <w:b/>
                <w:sz w:val="20"/>
                <w:szCs w:val="20"/>
              </w:rPr>
              <w:t xml:space="preserve">India: </w:t>
            </w:r>
          </w:p>
          <w:p w14:paraId="6B0A2434" w14:textId="77777777" w:rsidR="000B0E4B" w:rsidRPr="000B0E4B" w:rsidRDefault="000B0E4B" w:rsidP="004D3E3A">
            <w:pPr>
              <w:pStyle w:val="ListParagraph"/>
              <w:numPr>
                <w:ilvl w:val="0"/>
                <w:numId w:val="57"/>
              </w:numPr>
              <w:rPr>
                <w:sz w:val="20"/>
                <w:szCs w:val="20"/>
              </w:rPr>
            </w:pPr>
            <w:r w:rsidRPr="000B0E4B">
              <w:rPr>
                <w:sz w:val="20"/>
                <w:szCs w:val="20"/>
              </w:rPr>
              <w:t>This type of geographic name is still relevant.</w:t>
            </w:r>
          </w:p>
          <w:p w14:paraId="7F1BDDD1" w14:textId="77777777" w:rsidR="000B0E4B" w:rsidRPr="000B0E4B" w:rsidRDefault="000B0E4B" w:rsidP="004D3E3A">
            <w:pPr>
              <w:pStyle w:val="ListParagraph"/>
              <w:numPr>
                <w:ilvl w:val="0"/>
                <w:numId w:val="57"/>
              </w:numPr>
              <w:rPr>
                <w:sz w:val="20"/>
                <w:szCs w:val="20"/>
              </w:rPr>
            </w:pPr>
            <w:r w:rsidRPr="000B0E4B">
              <w:rPr>
                <w:sz w:val="20"/>
                <w:szCs w:val="20"/>
              </w:rPr>
              <w:t xml:space="preserve">We believe that the requirement of non-objection letter from relevant government was an effective method for applicants and effected </w:t>
            </w:r>
            <w:r w:rsidRPr="000B0E4B">
              <w:rPr>
                <w:sz w:val="20"/>
                <w:szCs w:val="20"/>
              </w:rPr>
              <w:lastRenderedPageBreak/>
              <w:t xml:space="preserve">public authorities to arrive at mutually acceptable solutions for the delegation of such strings. </w:t>
            </w:r>
          </w:p>
          <w:p w14:paraId="052324EA" w14:textId="15956CDD" w:rsidR="000B0E4B" w:rsidRPr="000B0E4B" w:rsidRDefault="000B0E4B" w:rsidP="004D3E3A">
            <w:pPr>
              <w:pStyle w:val="ListParagraph"/>
              <w:numPr>
                <w:ilvl w:val="0"/>
                <w:numId w:val="57"/>
              </w:numPr>
              <w:rPr>
                <w:sz w:val="20"/>
                <w:szCs w:val="20"/>
              </w:rPr>
            </w:pPr>
            <w:r w:rsidRPr="000B0E4B">
              <w:rPr>
                <w:sz w:val="20"/>
                <w:szCs w:val="20"/>
              </w:rPr>
              <w:t>Status quo must be maintained.</w:t>
            </w:r>
          </w:p>
          <w:p w14:paraId="138DB1D6" w14:textId="3DEC21F4" w:rsidR="00111E71" w:rsidRDefault="00111E71" w:rsidP="00EE587E">
            <w:pPr>
              <w:rPr>
                <w:sz w:val="20"/>
                <w:szCs w:val="20"/>
              </w:rPr>
            </w:pPr>
          </w:p>
          <w:p w14:paraId="26DF64DC" w14:textId="4DC7BBF6" w:rsidR="00111E71" w:rsidRPr="00111E71" w:rsidRDefault="00111E71" w:rsidP="00EE587E">
            <w:pPr>
              <w:rPr>
                <w:b/>
                <w:sz w:val="20"/>
                <w:szCs w:val="20"/>
              </w:rPr>
            </w:pPr>
            <w:r w:rsidRPr="00111E71">
              <w:rPr>
                <w:b/>
                <w:sz w:val="20"/>
                <w:szCs w:val="20"/>
              </w:rPr>
              <w:t>Portugal:</w:t>
            </w:r>
          </w:p>
          <w:p w14:paraId="69EFA842" w14:textId="77777777" w:rsidR="00111E71" w:rsidRPr="000B0E4B" w:rsidRDefault="00111E71" w:rsidP="002F7202">
            <w:pPr>
              <w:pStyle w:val="ListParagraph"/>
              <w:numPr>
                <w:ilvl w:val="0"/>
                <w:numId w:val="51"/>
              </w:numPr>
              <w:ind w:left="360"/>
              <w:rPr>
                <w:sz w:val="20"/>
                <w:szCs w:val="20"/>
              </w:rPr>
            </w:pPr>
            <w:r w:rsidRPr="000B0E4B">
              <w:rPr>
                <w:sz w:val="20"/>
                <w:szCs w:val="20"/>
              </w:rPr>
              <w:t>Yes.</w:t>
            </w:r>
          </w:p>
          <w:p w14:paraId="2A16E42A" w14:textId="568828FC" w:rsidR="00111E71" w:rsidRPr="000B0E4B" w:rsidRDefault="00111E71" w:rsidP="002F7202">
            <w:pPr>
              <w:pStyle w:val="ListParagraph"/>
              <w:numPr>
                <w:ilvl w:val="0"/>
                <w:numId w:val="51"/>
              </w:numPr>
              <w:ind w:left="360"/>
            </w:pPr>
            <w:r w:rsidRPr="000B0E4B">
              <w:rPr>
                <w:sz w:val="20"/>
                <w:szCs w:val="20"/>
              </w:rPr>
              <w:t xml:space="preserve">It has enabled to avoid user confusion on the origin of the </w:t>
            </w:r>
            <w:proofErr w:type="spellStart"/>
            <w:r w:rsidRPr="000B0E4B">
              <w:rPr>
                <w:sz w:val="20"/>
                <w:szCs w:val="20"/>
              </w:rPr>
              <w:t>produts</w:t>
            </w:r>
            <w:proofErr w:type="spellEnd"/>
            <w:r w:rsidRPr="000B0E4B">
              <w:rPr>
                <w:sz w:val="20"/>
                <w:szCs w:val="20"/>
              </w:rPr>
              <w:t xml:space="preserve">/services operated under the string listed as a UNESCO other UN list, as well as any abuse and unfair competition. It has safeguarded the sub-national place digital identity and the country </w:t>
            </w:r>
            <w:proofErr w:type="spellStart"/>
            <w:r w:rsidRPr="000B0E4B">
              <w:rPr>
                <w:sz w:val="20"/>
                <w:szCs w:val="20"/>
              </w:rPr>
              <w:t>sovereignity</w:t>
            </w:r>
            <w:proofErr w:type="spellEnd"/>
            <w:r w:rsidRPr="000B0E4B">
              <w:rPr>
                <w:sz w:val="20"/>
                <w:szCs w:val="20"/>
              </w:rPr>
              <w:t>.</w:t>
            </w:r>
          </w:p>
          <w:p w14:paraId="0282AB3B" w14:textId="188E1434" w:rsidR="00111E71" w:rsidRPr="000B0E4B" w:rsidRDefault="00111E71" w:rsidP="002F7202">
            <w:pPr>
              <w:pStyle w:val="ListParagraph"/>
              <w:numPr>
                <w:ilvl w:val="0"/>
                <w:numId w:val="51"/>
              </w:numPr>
              <w:ind w:left="360"/>
            </w:pPr>
            <w:r w:rsidRPr="000B0E4B">
              <w:rPr>
                <w:sz w:val="20"/>
                <w:szCs w:val="20"/>
              </w:rPr>
              <w:t>The requirement of support/</w:t>
            </w:r>
            <w:proofErr w:type="gramStart"/>
            <w:r w:rsidRPr="000B0E4B">
              <w:rPr>
                <w:sz w:val="20"/>
                <w:szCs w:val="20"/>
              </w:rPr>
              <w:t>non objection</w:t>
            </w:r>
            <w:proofErr w:type="gramEnd"/>
            <w:r w:rsidRPr="000B0E4B">
              <w:rPr>
                <w:sz w:val="20"/>
                <w:szCs w:val="20"/>
              </w:rPr>
              <w:t xml:space="preserve"> from the relevant governments/public authorities should be maintained.</w:t>
            </w:r>
          </w:p>
          <w:p w14:paraId="1D4F734D" w14:textId="0C070128" w:rsidR="003814F5" w:rsidRDefault="003814F5" w:rsidP="002F7202">
            <w:pPr>
              <w:rPr>
                <w:sz w:val="20"/>
                <w:szCs w:val="20"/>
              </w:rPr>
            </w:pPr>
          </w:p>
          <w:p w14:paraId="1252BEFB" w14:textId="77777777" w:rsidR="003814F5" w:rsidRPr="003814F5" w:rsidRDefault="003814F5" w:rsidP="002F7202">
            <w:pPr>
              <w:rPr>
                <w:b/>
                <w:sz w:val="20"/>
                <w:szCs w:val="20"/>
              </w:rPr>
            </w:pPr>
            <w:r w:rsidRPr="003814F5">
              <w:rPr>
                <w:b/>
                <w:sz w:val="20"/>
                <w:szCs w:val="20"/>
              </w:rPr>
              <w:t xml:space="preserve">Spain: </w:t>
            </w:r>
          </w:p>
          <w:p w14:paraId="0B7560EE" w14:textId="77777777" w:rsidR="003814F5" w:rsidRDefault="003814F5" w:rsidP="002F7202">
            <w:pPr>
              <w:pStyle w:val="ListParagraph"/>
              <w:numPr>
                <w:ilvl w:val="0"/>
                <w:numId w:val="43"/>
              </w:numPr>
              <w:ind w:left="360"/>
              <w:rPr>
                <w:sz w:val="20"/>
                <w:szCs w:val="20"/>
              </w:rPr>
            </w:pPr>
            <w:r>
              <w:rPr>
                <w:sz w:val="20"/>
                <w:szCs w:val="20"/>
              </w:rPr>
              <w:t>Still relevant.</w:t>
            </w:r>
          </w:p>
          <w:p w14:paraId="3114315A" w14:textId="77777777" w:rsidR="003814F5" w:rsidRDefault="003814F5" w:rsidP="002F7202">
            <w:pPr>
              <w:pStyle w:val="ListParagraph"/>
              <w:numPr>
                <w:ilvl w:val="0"/>
                <w:numId w:val="43"/>
              </w:numPr>
              <w:ind w:left="360"/>
              <w:rPr>
                <w:sz w:val="20"/>
                <w:szCs w:val="20"/>
              </w:rPr>
            </w:pPr>
            <w:r>
              <w:rPr>
                <w:sz w:val="20"/>
                <w:szCs w:val="20"/>
              </w:rPr>
              <w:t>Non-objection processes have worked well. The established mechanism makes sure that a positive statement from governments is obtained.</w:t>
            </w:r>
          </w:p>
          <w:p w14:paraId="03C40725" w14:textId="1C98C62B" w:rsidR="003814F5" w:rsidRPr="003814F5" w:rsidRDefault="003814F5" w:rsidP="002F7202">
            <w:pPr>
              <w:pStyle w:val="ListParagraph"/>
              <w:numPr>
                <w:ilvl w:val="0"/>
                <w:numId w:val="43"/>
              </w:numPr>
              <w:ind w:left="360"/>
              <w:rPr>
                <w:sz w:val="20"/>
                <w:szCs w:val="20"/>
              </w:rPr>
            </w:pPr>
            <w:r>
              <w:rPr>
                <w:sz w:val="20"/>
                <w:szCs w:val="20"/>
              </w:rPr>
              <w:t>Retain policy.</w:t>
            </w:r>
          </w:p>
          <w:p w14:paraId="21CE740B" w14:textId="77777777" w:rsidR="005A78AA" w:rsidRPr="003814F5" w:rsidRDefault="005A78AA" w:rsidP="00EE587E">
            <w:pPr>
              <w:rPr>
                <w:sz w:val="20"/>
                <w:szCs w:val="20"/>
              </w:rPr>
            </w:pPr>
          </w:p>
          <w:p w14:paraId="1730AFA0" w14:textId="3A2A9743" w:rsidR="005A78AA" w:rsidRPr="003814F5" w:rsidRDefault="005A78AA" w:rsidP="00EE587E">
            <w:pPr>
              <w:rPr>
                <w:b/>
                <w:sz w:val="20"/>
                <w:szCs w:val="20"/>
              </w:rPr>
            </w:pPr>
            <w:r w:rsidRPr="003814F5">
              <w:rPr>
                <w:b/>
                <w:sz w:val="20"/>
                <w:szCs w:val="20"/>
              </w:rPr>
              <w:t>Switzerland:</w:t>
            </w:r>
          </w:p>
          <w:p w14:paraId="7ABDB835" w14:textId="77777777" w:rsidR="005A78AA" w:rsidRPr="003814F5" w:rsidRDefault="005A78AA" w:rsidP="002F7202">
            <w:pPr>
              <w:pStyle w:val="ListParagraph"/>
              <w:numPr>
                <w:ilvl w:val="0"/>
                <w:numId w:val="31"/>
              </w:numPr>
              <w:ind w:left="360"/>
              <w:rPr>
                <w:sz w:val="20"/>
                <w:szCs w:val="20"/>
              </w:rPr>
            </w:pPr>
            <w:r w:rsidRPr="003814F5">
              <w:rPr>
                <w:sz w:val="20"/>
                <w:szCs w:val="20"/>
              </w:rPr>
              <w:t>The type is still relevant.</w:t>
            </w:r>
          </w:p>
          <w:p w14:paraId="5B50B513" w14:textId="77777777" w:rsidR="005A78AA" w:rsidRPr="003814F5" w:rsidRDefault="005A78AA" w:rsidP="002F7202">
            <w:pPr>
              <w:pStyle w:val="ListParagraph"/>
              <w:numPr>
                <w:ilvl w:val="0"/>
                <w:numId w:val="31"/>
              </w:numPr>
              <w:ind w:left="360"/>
              <w:rPr>
                <w:sz w:val="20"/>
                <w:szCs w:val="20"/>
              </w:rPr>
            </w:pPr>
            <w:r w:rsidRPr="003814F5">
              <w:rPr>
                <w:sz w:val="20"/>
                <w:szCs w:val="20"/>
              </w:rPr>
              <w:t xml:space="preserve">The requirement of non-objection letters worked well as it created a good mix of incentives for applicants and affected relevant public authorities to come to mutually accepted solutions for the delegation of the strings. The non-objection letter was and is in our view a good way to get the more specific interests backing one application to a table with those who represent the corresponding city (and its public policy interests and rights and responsibilities under national law), in order to try to arrive at a mutually acceptable solution. It fairly puts the burden on the applicant who has the more specific interest, avoiding that public authorities for each capital city, city, region etc. worldwide have to actively monitor application processes within ICANN. The non-objection letter allows for different solutions, depending on the different legal, policy, cultural and economic frameworks of each capital city, city, region etc., the corresponding community and the relevant applicant(s). </w:t>
            </w:r>
          </w:p>
          <w:p w14:paraId="423F826D" w14:textId="77777777" w:rsidR="005A78AA" w:rsidRPr="003814F5" w:rsidRDefault="005A78AA" w:rsidP="002F7202">
            <w:pPr>
              <w:pStyle w:val="ListParagraph"/>
              <w:numPr>
                <w:ilvl w:val="0"/>
                <w:numId w:val="31"/>
              </w:numPr>
              <w:ind w:left="360"/>
              <w:rPr>
                <w:sz w:val="20"/>
                <w:szCs w:val="20"/>
              </w:rPr>
            </w:pPr>
            <w:r w:rsidRPr="003814F5">
              <w:rPr>
                <w:sz w:val="20"/>
                <w:szCs w:val="20"/>
              </w:rPr>
              <w:t>The letter of “non-objection” framework should be maintained.</w:t>
            </w:r>
          </w:p>
          <w:p w14:paraId="197B785A" w14:textId="77777777" w:rsidR="005A78AA" w:rsidRPr="003814F5" w:rsidRDefault="005A78AA" w:rsidP="002F7202">
            <w:pPr>
              <w:pStyle w:val="ListParagraph"/>
              <w:ind w:left="360"/>
              <w:rPr>
                <w:sz w:val="20"/>
                <w:szCs w:val="20"/>
              </w:rPr>
            </w:pPr>
            <w:r w:rsidRPr="003814F5">
              <w:rPr>
                <w:sz w:val="20"/>
                <w:szCs w:val="20"/>
              </w:rPr>
              <w:lastRenderedPageBreak/>
              <w:t>Potential specific issues backed by factual information with the implementation of this framework may be addressed by fine-tuning of the system, e.g. by devoting more support for identifying the relevant public authorities, etc.</w:t>
            </w:r>
          </w:p>
          <w:p w14:paraId="0EF9B045" w14:textId="77777777" w:rsidR="005A78AA" w:rsidRPr="003814F5" w:rsidRDefault="005A78AA" w:rsidP="00EE587E">
            <w:pPr>
              <w:rPr>
                <w:sz w:val="20"/>
                <w:szCs w:val="20"/>
              </w:rPr>
            </w:pPr>
          </w:p>
          <w:p w14:paraId="4D729878" w14:textId="0846978D" w:rsidR="005A78AA" w:rsidRPr="003814F5" w:rsidRDefault="005A78AA" w:rsidP="00EE587E">
            <w:pPr>
              <w:rPr>
                <w:sz w:val="20"/>
                <w:szCs w:val="20"/>
              </w:rPr>
            </w:pPr>
          </w:p>
        </w:tc>
      </w:tr>
      <w:tr w:rsidR="00EE587E" w14:paraId="3645BD94" w14:textId="77777777" w:rsidTr="007E4A02">
        <w:tc>
          <w:tcPr>
            <w:tcW w:w="4104" w:type="dxa"/>
          </w:tcPr>
          <w:p w14:paraId="583A62DA" w14:textId="77777777" w:rsidR="00EE587E" w:rsidRPr="00537F89" w:rsidRDefault="00EE587E" w:rsidP="00EE587E">
            <w:pPr>
              <w:rPr>
                <w:b/>
                <w:color w:val="000000"/>
                <w:sz w:val="20"/>
                <w:szCs w:val="20"/>
              </w:rPr>
            </w:pPr>
            <w:r w:rsidRPr="00537F89">
              <w:rPr>
                <w:b/>
                <w:color w:val="000000"/>
                <w:sz w:val="20"/>
                <w:szCs w:val="20"/>
              </w:rPr>
              <w:lastRenderedPageBreak/>
              <w:t>C: NAMES NOT COVERED IN CURRENT A</w:t>
            </w:r>
            <w:r>
              <w:rPr>
                <w:b/>
                <w:color w:val="000000"/>
                <w:sz w:val="20"/>
                <w:szCs w:val="20"/>
              </w:rPr>
              <w:t>PPLICANT GUIDEBOOK</w:t>
            </w:r>
          </w:p>
        </w:tc>
        <w:tc>
          <w:tcPr>
            <w:tcW w:w="1751" w:type="dxa"/>
          </w:tcPr>
          <w:p w14:paraId="52EF2481" w14:textId="77777777" w:rsidR="00EE587E" w:rsidRPr="00B71243" w:rsidRDefault="00EE587E" w:rsidP="00EE587E">
            <w:pPr>
              <w:rPr>
                <w:color w:val="000000"/>
                <w:sz w:val="20"/>
                <w:szCs w:val="20"/>
              </w:rPr>
            </w:pPr>
          </w:p>
        </w:tc>
        <w:tc>
          <w:tcPr>
            <w:tcW w:w="2502" w:type="dxa"/>
          </w:tcPr>
          <w:p w14:paraId="3B584480" w14:textId="77777777" w:rsidR="00EE587E" w:rsidRDefault="00EE587E" w:rsidP="00EE587E"/>
        </w:tc>
        <w:tc>
          <w:tcPr>
            <w:tcW w:w="7339" w:type="dxa"/>
          </w:tcPr>
          <w:p w14:paraId="4448C1F5" w14:textId="77777777" w:rsidR="00EE587E" w:rsidRPr="003814F5" w:rsidRDefault="00EE587E" w:rsidP="00EE587E">
            <w:pPr>
              <w:rPr>
                <w:sz w:val="20"/>
                <w:szCs w:val="20"/>
              </w:rPr>
            </w:pPr>
          </w:p>
        </w:tc>
      </w:tr>
      <w:tr w:rsidR="00EE587E" w14:paraId="7E2102A4" w14:textId="77777777" w:rsidTr="007E4A02">
        <w:tc>
          <w:tcPr>
            <w:tcW w:w="4104" w:type="dxa"/>
          </w:tcPr>
          <w:p w14:paraId="2C86ADFC" w14:textId="77777777" w:rsidR="00EE587E" w:rsidRDefault="00EE587E" w:rsidP="00EE587E">
            <w:pPr>
              <w:rPr>
                <w:color w:val="000000"/>
                <w:sz w:val="20"/>
                <w:szCs w:val="20"/>
              </w:rPr>
            </w:pPr>
            <w:r>
              <w:rPr>
                <w:color w:val="000000"/>
                <w:sz w:val="20"/>
                <w:szCs w:val="20"/>
              </w:rPr>
              <w:t>Other names not listed above that could be considered “geographic names” by some, for example “Amazon”, “Patagonia.” Lack of inclusion has created some problems.</w:t>
            </w:r>
          </w:p>
          <w:p w14:paraId="45CD6082" w14:textId="77777777" w:rsidR="00EE587E" w:rsidRDefault="00EE587E" w:rsidP="00EE587E">
            <w:pPr>
              <w:rPr>
                <w:color w:val="000000"/>
                <w:sz w:val="20"/>
                <w:szCs w:val="20"/>
              </w:rPr>
            </w:pPr>
          </w:p>
        </w:tc>
        <w:tc>
          <w:tcPr>
            <w:tcW w:w="1751" w:type="dxa"/>
          </w:tcPr>
          <w:p w14:paraId="72FC2B66" w14:textId="77777777" w:rsidR="00EE587E" w:rsidRPr="00B71243" w:rsidRDefault="00EE587E" w:rsidP="00EE587E">
            <w:pPr>
              <w:rPr>
                <w:color w:val="000000"/>
                <w:sz w:val="20"/>
                <w:szCs w:val="20"/>
              </w:rPr>
            </w:pPr>
            <w:r>
              <w:rPr>
                <w:color w:val="000000"/>
                <w:sz w:val="20"/>
                <w:szCs w:val="20"/>
              </w:rPr>
              <w:t>Not covered.</w:t>
            </w:r>
          </w:p>
        </w:tc>
        <w:tc>
          <w:tcPr>
            <w:tcW w:w="2502" w:type="dxa"/>
          </w:tcPr>
          <w:p w14:paraId="4F19CF88" w14:textId="13ED1BAB" w:rsidR="00EE587E" w:rsidRPr="00537F89" w:rsidRDefault="00EE587E" w:rsidP="00EE587E">
            <w:pPr>
              <w:rPr>
                <w:sz w:val="20"/>
                <w:szCs w:val="20"/>
              </w:rPr>
            </w:pPr>
            <w:r>
              <w:rPr>
                <w:sz w:val="20"/>
                <w:szCs w:val="20"/>
              </w:rPr>
              <w:t xml:space="preserve">Such names were not identified as part of an objective list or procedure </w:t>
            </w:r>
            <w:r w:rsidRPr="008937C8">
              <w:rPr>
                <w:sz w:val="20"/>
                <w:szCs w:val="20"/>
              </w:rPr>
              <w:t>but may fall under standing GAC Advice (in particular that</w:t>
            </w:r>
            <w:r w:rsidRPr="008937C8">
              <w:rPr>
                <w:sz w:val="20"/>
                <w:szCs w:val="20"/>
              </w:rPr>
              <w:tab/>
              <w:t>“ICANN should avoid country, territory or place names, and country, territory or regional language or people descriptions, unless in agreement with the relevant government or public authorities.”)</w:t>
            </w:r>
          </w:p>
        </w:tc>
        <w:tc>
          <w:tcPr>
            <w:tcW w:w="7339" w:type="dxa"/>
          </w:tcPr>
          <w:p w14:paraId="364351D0" w14:textId="77777777" w:rsidR="00A07DD1" w:rsidRPr="003814F5" w:rsidRDefault="00A07DD1" w:rsidP="00A07DD1">
            <w:pPr>
              <w:rPr>
                <w:color w:val="000000"/>
                <w:sz w:val="20"/>
                <w:szCs w:val="20"/>
              </w:rPr>
            </w:pPr>
            <w:r w:rsidRPr="003814F5">
              <w:rPr>
                <w:b/>
                <w:sz w:val="20"/>
                <w:szCs w:val="20"/>
              </w:rPr>
              <w:t xml:space="preserve">Argentina: </w:t>
            </w:r>
            <w:r w:rsidRPr="003814F5">
              <w:rPr>
                <w:color w:val="000000"/>
                <w:sz w:val="20"/>
                <w:szCs w:val="20"/>
              </w:rPr>
              <w:t xml:space="preserve">Several ideas has been proposed, like the use of a repository of names, among </w:t>
            </w:r>
            <w:proofErr w:type="spellStart"/>
            <w:r w:rsidRPr="003814F5">
              <w:rPr>
                <w:color w:val="000000"/>
                <w:sz w:val="20"/>
                <w:szCs w:val="20"/>
              </w:rPr>
              <w:t>tothers</w:t>
            </w:r>
            <w:proofErr w:type="spellEnd"/>
            <w:r w:rsidRPr="003814F5">
              <w:rPr>
                <w:color w:val="000000"/>
                <w:sz w:val="20"/>
                <w:szCs w:val="20"/>
              </w:rPr>
              <w:t xml:space="preserve">, where the applicant could </w:t>
            </w:r>
            <w:proofErr w:type="spellStart"/>
            <w:r w:rsidRPr="003814F5">
              <w:rPr>
                <w:color w:val="000000"/>
                <w:sz w:val="20"/>
                <w:szCs w:val="20"/>
              </w:rPr>
              <w:t>counsult</w:t>
            </w:r>
            <w:proofErr w:type="spellEnd"/>
            <w:r w:rsidRPr="003814F5">
              <w:rPr>
                <w:color w:val="000000"/>
                <w:sz w:val="20"/>
                <w:szCs w:val="20"/>
              </w:rPr>
              <w:t xml:space="preserve"> about these other geographic names.</w:t>
            </w:r>
          </w:p>
          <w:p w14:paraId="4FA66909" w14:textId="77777777" w:rsidR="00A07DD1" w:rsidRPr="003814F5" w:rsidRDefault="00A07DD1" w:rsidP="00A07DD1">
            <w:pPr>
              <w:rPr>
                <w:color w:val="000000"/>
                <w:sz w:val="20"/>
                <w:szCs w:val="20"/>
              </w:rPr>
            </w:pPr>
          </w:p>
          <w:p w14:paraId="3E185B42" w14:textId="77777777" w:rsidR="00A07DD1" w:rsidRPr="003814F5" w:rsidRDefault="00A07DD1" w:rsidP="00A07DD1">
            <w:pPr>
              <w:rPr>
                <w:color w:val="000000"/>
                <w:sz w:val="20"/>
                <w:szCs w:val="20"/>
              </w:rPr>
            </w:pPr>
            <w:r w:rsidRPr="003814F5">
              <w:rPr>
                <w:color w:val="000000"/>
                <w:sz w:val="20"/>
                <w:szCs w:val="20"/>
              </w:rPr>
              <w:t xml:space="preserve">If the string to be applied for is in the list or repository, there should be an early contact between applicant and the relevant government/ community / interest group in </w:t>
            </w:r>
            <w:proofErr w:type="spellStart"/>
            <w:r w:rsidRPr="003814F5">
              <w:rPr>
                <w:color w:val="000000"/>
                <w:sz w:val="20"/>
                <w:szCs w:val="20"/>
              </w:rPr>
              <w:t>oder</w:t>
            </w:r>
            <w:proofErr w:type="spellEnd"/>
            <w:r w:rsidRPr="003814F5">
              <w:rPr>
                <w:color w:val="000000"/>
                <w:sz w:val="20"/>
                <w:szCs w:val="20"/>
              </w:rPr>
              <w:t xml:space="preserve"> to find a way to use the new gTLD which satisfies all parties involved.</w:t>
            </w:r>
          </w:p>
          <w:p w14:paraId="4771B669" w14:textId="77777777" w:rsidR="00A07DD1" w:rsidRPr="003814F5" w:rsidRDefault="00A07DD1" w:rsidP="00A07DD1">
            <w:pPr>
              <w:rPr>
                <w:color w:val="000000"/>
                <w:sz w:val="20"/>
                <w:szCs w:val="20"/>
              </w:rPr>
            </w:pPr>
          </w:p>
          <w:p w14:paraId="7F0F3DDB" w14:textId="706FC643" w:rsidR="00A07DD1" w:rsidRPr="003814F5" w:rsidRDefault="00A07DD1" w:rsidP="00A07DD1">
            <w:pPr>
              <w:rPr>
                <w:b/>
                <w:sz w:val="20"/>
                <w:szCs w:val="20"/>
              </w:rPr>
            </w:pPr>
            <w:r w:rsidRPr="003814F5">
              <w:rPr>
                <w:color w:val="000000"/>
                <w:sz w:val="20"/>
                <w:szCs w:val="20"/>
              </w:rPr>
              <w:t xml:space="preserve">If there is a national / reginal or state / city or municipality government involved, </w:t>
            </w:r>
            <w:proofErr w:type="spellStart"/>
            <w:r w:rsidRPr="003814F5">
              <w:rPr>
                <w:color w:val="000000"/>
                <w:sz w:val="20"/>
                <w:szCs w:val="20"/>
              </w:rPr>
              <w:t>thre</w:t>
            </w:r>
            <w:proofErr w:type="spellEnd"/>
            <w:r w:rsidRPr="003814F5">
              <w:rPr>
                <w:color w:val="000000"/>
                <w:sz w:val="20"/>
                <w:szCs w:val="20"/>
              </w:rPr>
              <w:t xml:space="preserve"> </w:t>
            </w:r>
            <w:proofErr w:type="spellStart"/>
            <w:r w:rsidRPr="003814F5">
              <w:rPr>
                <w:color w:val="000000"/>
                <w:sz w:val="20"/>
                <w:szCs w:val="20"/>
              </w:rPr>
              <w:t>shold</w:t>
            </w:r>
            <w:proofErr w:type="spellEnd"/>
            <w:r w:rsidRPr="003814F5">
              <w:rPr>
                <w:color w:val="000000"/>
                <w:sz w:val="20"/>
                <w:szCs w:val="20"/>
              </w:rPr>
              <w:t xml:space="preserve"> be a support/non-objection letter from relevant governments or public authorities</w:t>
            </w:r>
          </w:p>
          <w:p w14:paraId="4C3CAEF3" w14:textId="77777777" w:rsidR="00A07DD1" w:rsidRPr="003814F5" w:rsidRDefault="00A07DD1" w:rsidP="00EE587E">
            <w:pPr>
              <w:rPr>
                <w:b/>
                <w:sz w:val="20"/>
                <w:szCs w:val="20"/>
              </w:rPr>
            </w:pPr>
          </w:p>
          <w:p w14:paraId="1B1C5578" w14:textId="06C4F020" w:rsidR="00C7696D" w:rsidRPr="003814F5" w:rsidRDefault="00C7696D" w:rsidP="00EE587E">
            <w:pPr>
              <w:rPr>
                <w:b/>
                <w:sz w:val="20"/>
                <w:szCs w:val="20"/>
              </w:rPr>
            </w:pPr>
            <w:r w:rsidRPr="003814F5">
              <w:rPr>
                <w:b/>
                <w:sz w:val="20"/>
                <w:szCs w:val="20"/>
              </w:rPr>
              <w:t>Brazil:</w:t>
            </w:r>
          </w:p>
          <w:p w14:paraId="553E0F58" w14:textId="705EEE4C" w:rsidR="00C7696D" w:rsidRPr="003814F5" w:rsidRDefault="00C7696D" w:rsidP="004D3E3A">
            <w:pPr>
              <w:pStyle w:val="ListParagraph"/>
              <w:numPr>
                <w:ilvl w:val="0"/>
                <w:numId w:val="19"/>
              </w:numPr>
              <w:rPr>
                <w:sz w:val="20"/>
                <w:szCs w:val="20"/>
              </w:rPr>
            </w:pPr>
            <w:r w:rsidRPr="003814F5">
              <w:rPr>
                <w:sz w:val="20"/>
                <w:szCs w:val="20"/>
              </w:rPr>
              <w:t>TLD names with geographical and cultural significance raising political sensitivities as identified by GAC consensus advice shall not be delegated as gTLDs without the consent of the relevant public authorities.</w:t>
            </w:r>
          </w:p>
          <w:p w14:paraId="48DF83B3" w14:textId="04E8DFBC" w:rsidR="00C7696D" w:rsidRPr="003814F5" w:rsidRDefault="00C7696D" w:rsidP="004D3E3A">
            <w:pPr>
              <w:pStyle w:val="ListParagraph"/>
              <w:numPr>
                <w:ilvl w:val="0"/>
                <w:numId w:val="19"/>
              </w:numPr>
              <w:rPr>
                <w:sz w:val="20"/>
                <w:szCs w:val="20"/>
              </w:rPr>
            </w:pPr>
            <w:r w:rsidRPr="003814F5">
              <w:rPr>
                <w:sz w:val="20"/>
                <w:szCs w:val="20"/>
              </w:rPr>
              <w:t>In the absence of a permissive rule under international law allowing ICANN to delegate these TLD names with geographical and cultural significance, which would necessarily produce effects within the jurisdiction of the countries these names refer to and therefore may collide with the sovereign authority of these countries to regulate the use of their names within their borders, the interested applicant should obtain the consent of the relevant public authorities in order to be entitled to register and use the TLD in question.</w:t>
            </w:r>
          </w:p>
          <w:p w14:paraId="791427DB" w14:textId="66D914CE" w:rsidR="00C7696D" w:rsidRPr="003814F5" w:rsidRDefault="00C7696D" w:rsidP="004D3E3A">
            <w:pPr>
              <w:pStyle w:val="ListParagraph"/>
              <w:numPr>
                <w:ilvl w:val="0"/>
                <w:numId w:val="19"/>
              </w:numPr>
              <w:rPr>
                <w:sz w:val="20"/>
                <w:szCs w:val="20"/>
              </w:rPr>
            </w:pPr>
            <w:r w:rsidRPr="003814F5">
              <w:rPr>
                <w:sz w:val="20"/>
                <w:szCs w:val="20"/>
              </w:rPr>
              <w:t xml:space="preserve">A clearly articulated requirement of obtaining the consent of the relevant public authorities for these TLD names, prior to the applicant’s applying for the TLD in question, would most likely have avoided the problems that the 2012 round gave rise. In this respect, it would be useful to consider drafting an illustrative list of TLD names with geographical and cultural significance that are likely to raise </w:t>
            </w:r>
            <w:r w:rsidRPr="003814F5">
              <w:rPr>
                <w:sz w:val="20"/>
                <w:szCs w:val="20"/>
              </w:rPr>
              <w:lastRenderedPageBreak/>
              <w:t>sensitivities among States and their communities, as expressed by their respective public authorities, and which may be subject to GAC consensus advice. The objection procedure based on GAC advice should be maintained.</w:t>
            </w:r>
          </w:p>
          <w:p w14:paraId="31000EBC" w14:textId="77777777" w:rsidR="00C7696D" w:rsidRPr="003814F5" w:rsidRDefault="00C7696D" w:rsidP="00C7696D">
            <w:pPr>
              <w:pStyle w:val="ListParagraph"/>
              <w:rPr>
                <w:sz w:val="20"/>
                <w:szCs w:val="20"/>
              </w:rPr>
            </w:pPr>
          </w:p>
          <w:p w14:paraId="6183B5C4" w14:textId="04A61194" w:rsidR="00EE587E" w:rsidRDefault="00EE587E" w:rsidP="00EE587E">
            <w:pPr>
              <w:rPr>
                <w:color w:val="000000"/>
                <w:sz w:val="20"/>
                <w:szCs w:val="20"/>
              </w:rPr>
            </w:pPr>
            <w:r w:rsidRPr="003814F5">
              <w:rPr>
                <w:b/>
                <w:sz w:val="20"/>
                <w:szCs w:val="20"/>
              </w:rPr>
              <w:t>Finland:</w:t>
            </w:r>
            <w:r w:rsidRPr="003814F5">
              <w:rPr>
                <w:sz w:val="20"/>
                <w:szCs w:val="20"/>
              </w:rPr>
              <w:t xml:space="preserve"> retain the policy, it is still relevant. </w:t>
            </w:r>
            <w:r w:rsidRPr="003814F5">
              <w:rPr>
                <w:color w:val="000000"/>
                <w:sz w:val="20"/>
                <w:szCs w:val="20"/>
              </w:rPr>
              <w:t>Require support/non-objection from at least 60% of the respective national governments in the region and no more than 1 written statement of objection.</w:t>
            </w:r>
          </w:p>
          <w:p w14:paraId="71FD0BC4" w14:textId="13B95677" w:rsidR="003D0283" w:rsidRDefault="003D0283" w:rsidP="00EE587E">
            <w:pPr>
              <w:rPr>
                <w:color w:val="000000"/>
                <w:sz w:val="20"/>
                <w:szCs w:val="20"/>
              </w:rPr>
            </w:pPr>
          </w:p>
          <w:p w14:paraId="715D1B85" w14:textId="488439ED" w:rsidR="003D0283" w:rsidRPr="00B71243" w:rsidRDefault="003D0283" w:rsidP="003D0283">
            <w:pPr>
              <w:rPr>
                <w:sz w:val="20"/>
                <w:szCs w:val="20"/>
              </w:rPr>
            </w:pPr>
            <w:r w:rsidRPr="003D0283">
              <w:rPr>
                <w:b/>
                <w:color w:val="000000"/>
                <w:sz w:val="20"/>
                <w:szCs w:val="20"/>
              </w:rPr>
              <w:t>Georgia:</w:t>
            </w:r>
            <w:r>
              <w:rPr>
                <w:color w:val="000000"/>
                <w:sz w:val="20"/>
                <w:szCs w:val="20"/>
              </w:rPr>
              <w:t xml:space="preserve"> </w:t>
            </w:r>
            <w:r>
              <w:rPr>
                <w:sz w:val="20"/>
                <w:szCs w:val="20"/>
              </w:rPr>
              <w:t xml:space="preserve">Still relevant to retain the policy. </w:t>
            </w:r>
            <w:r>
              <w:rPr>
                <w:color w:val="000000"/>
                <w:sz w:val="20"/>
                <w:szCs w:val="20"/>
              </w:rPr>
              <w:t>We consider, it’s necessary to r</w:t>
            </w:r>
            <w:r w:rsidRPr="00B71243">
              <w:rPr>
                <w:color w:val="000000"/>
                <w:sz w:val="20"/>
                <w:szCs w:val="20"/>
              </w:rPr>
              <w:t xml:space="preserve">equire support/non-objection </w:t>
            </w:r>
            <w:r>
              <w:rPr>
                <w:color w:val="000000"/>
                <w:sz w:val="20"/>
                <w:szCs w:val="20"/>
              </w:rPr>
              <w:t>of</w:t>
            </w:r>
            <w:r w:rsidRPr="00B71243">
              <w:rPr>
                <w:color w:val="000000"/>
                <w:sz w:val="20"/>
                <w:szCs w:val="20"/>
              </w:rPr>
              <w:t xml:space="preserve"> </w:t>
            </w:r>
            <w:r>
              <w:rPr>
                <w:color w:val="000000"/>
                <w:sz w:val="20"/>
                <w:szCs w:val="20"/>
              </w:rPr>
              <w:t xml:space="preserve">the majority (3/4 for </w:t>
            </w:r>
            <w:proofErr w:type="spellStart"/>
            <w:r>
              <w:rPr>
                <w:color w:val="000000"/>
                <w:sz w:val="20"/>
                <w:szCs w:val="20"/>
              </w:rPr>
              <w:t>e.x</w:t>
            </w:r>
            <w:proofErr w:type="spellEnd"/>
            <w:r>
              <w:rPr>
                <w:color w:val="000000"/>
                <w:sz w:val="20"/>
                <w:szCs w:val="20"/>
              </w:rPr>
              <w:t>.) of t</w:t>
            </w:r>
            <w:r w:rsidRPr="00B71243">
              <w:rPr>
                <w:color w:val="000000"/>
                <w:sz w:val="20"/>
                <w:szCs w:val="20"/>
              </w:rPr>
              <w:t>he respective national governments in the region.</w:t>
            </w:r>
          </w:p>
          <w:p w14:paraId="22D0D640" w14:textId="13AF048E" w:rsidR="000B0E4B" w:rsidRDefault="000B0E4B" w:rsidP="00EE587E">
            <w:pPr>
              <w:rPr>
                <w:color w:val="000000"/>
                <w:sz w:val="20"/>
                <w:szCs w:val="20"/>
              </w:rPr>
            </w:pPr>
          </w:p>
          <w:p w14:paraId="71727F60" w14:textId="584501B0" w:rsidR="000B0E4B" w:rsidRPr="000B0E4B" w:rsidRDefault="000B0E4B" w:rsidP="00EE587E">
            <w:pPr>
              <w:rPr>
                <w:b/>
                <w:color w:val="000000"/>
                <w:sz w:val="20"/>
                <w:szCs w:val="20"/>
              </w:rPr>
            </w:pPr>
            <w:r w:rsidRPr="000B0E4B">
              <w:rPr>
                <w:b/>
                <w:color w:val="000000"/>
                <w:sz w:val="20"/>
                <w:szCs w:val="20"/>
              </w:rPr>
              <w:t>India:</w:t>
            </w:r>
          </w:p>
          <w:p w14:paraId="4A2CDD91" w14:textId="77777777" w:rsidR="000B0E4B" w:rsidRPr="000B0E4B" w:rsidRDefault="000B0E4B" w:rsidP="004D3E3A">
            <w:pPr>
              <w:pStyle w:val="ListParagraph"/>
              <w:numPr>
                <w:ilvl w:val="0"/>
                <w:numId w:val="58"/>
              </w:numPr>
              <w:spacing w:after="200"/>
              <w:jc w:val="both"/>
              <w:rPr>
                <w:rFonts w:cs="Times New Roman"/>
                <w:b/>
                <w:sz w:val="20"/>
                <w:szCs w:val="20"/>
                <w:u w:val="single"/>
              </w:rPr>
            </w:pPr>
            <w:r w:rsidRPr="000B0E4B">
              <w:rPr>
                <w:sz w:val="20"/>
                <w:szCs w:val="20"/>
              </w:rPr>
              <w:t xml:space="preserve">Sole reliance on ISO-3166 list for “geographic names” has created issues in the past </w:t>
            </w:r>
            <w:proofErr w:type="gramStart"/>
            <w:r w:rsidRPr="000B0E4B">
              <w:rPr>
                <w:sz w:val="20"/>
                <w:szCs w:val="20"/>
              </w:rPr>
              <w:t>(.Amazon</w:t>
            </w:r>
            <w:proofErr w:type="gramEnd"/>
            <w:r w:rsidRPr="000B0E4B">
              <w:rPr>
                <w:sz w:val="20"/>
                <w:szCs w:val="20"/>
              </w:rPr>
              <w:t xml:space="preserve"> being a case in point). It is important to understand that </w:t>
            </w:r>
            <w:r w:rsidRPr="000B0E4B">
              <w:rPr>
                <w:rFonts w:cs="Times New Roman"/>
                <w:sz w:val="20"/>
                <w:szCs w:val="20"/>
              </w:rPr>
              <w:t>overreliance on ISO-3166-2 list may be detrimental to national interests. For instance, “Amazon” basin that encompasses eight South American countries does not feature on the ISO 3166-2 list and consequently fails to qualify as a “geographic name”. Similarly, “Himalayas”, “Ganga/Ganges” is not mentioned in the 3166-2 list but its relevance as a term with geographic significance cannot be ignored.</w:t>
            </w:r>
          </w:p>
          <w:p w14:paraId="363CEA67" w14:textId="4BF412B5" w:rsidR="000B0E4B" w:rsidRPr="000B0E4B" w:rsidRDefault="000B0E4B" w:rsidP="004D3E3A">
            <w:pPr>
              <w:pStyle w:val="ListParagraph"/>
              <w:numPr>
                <w:ilvl w:val="0"/>
                <w:numId w:val="58"/>
              </w:numPr>
              <w:spacing w:after="200"/>
              <w:jc w:val="both"/>
              <w:rPr>
                <w:rFonts w:cs="Times New Roman"/>
                <w:b/>
                <w:sz w:val="20"/>
                <w:szCs w:val="20"/>
                <w:u w:val="single"/>
              </w:rPr>
            </w:pPr>
            <w:r w:rsidRPr="000B0E4B">
              <w:rPr>
                <w:sz w:val="20"/>
                <w:szCs w:val="20"/>
                <w:lang w:val="en-US"/>
              </w:rPr>
              <w:t xml:space="preserve">We therefore suggest, for the time being, that we include in this </w:t>
            </w:r>
            <w:r w:rsidRPr="000B0E4B">
              <w:rPr>
                <w:i/>
                <w:sz w:val="20"/>
                <w:szCs w:val="20"/>
                <w:lang w:val="en-US"/>
              </w:rPr>
              <w:t>definition discussion</w:t>
            </w:r>
            <w:r w:rsidRPr="000B0E4B">
              <w:rPr>
                <w:sz w:val="20"/>
                <w:szCs w:val="20"/>
                <w:lang w:val="en-US"/>
              </w:rPr>
              <w:t>, the notion that there were names with geographic meaning not covered by the 2012 AGB definitions and rules. Further, such geographic names must be identified and treated as “geographic names” for the next round of applications.</w:t>
            </w:r>
          </w:p>
          <w:p w14:paraId="6A5E9952" w14:textId="53E3EB0D" w:rsidR="000B0E4B" w:rsidRPr="000B0E4B" w:rsidRDefault="000B0E4B" w:rsidP="004D3E3A">
            <w:pPr>
              <w:pStyle w:val="ListParagraph"/>
              <w:numPr>
                <w:ilvl w:val="0"/>
                <w:numId w:val="58"/>
              </w:numPr>
              <w:spacing w:after="200"/>
              <w:jc w:val="both"/>
              <w:rPr>
                <w:rFonts w:cs="Times New Roman"/>
                <w:b/>
                <w:sz w:val="20"/>
                <w:szCs w:val="20"/>
                <w:u w:val="single"/>
              </w:rPr>
            </w:pPr>
            <w:r w:rsidRPr="000B0E4B">
              <w:rPr>
                <w:sz w:val="20"/>
                <w:szCs w:val="20"/>
              </w:rPr>
              <w:t>According to us, all such terms that are hitherto not identified as “geographic names” but are in fact terms with geographic significance for relevant public authorities must be subject to non-objection letter requirement for future round of applications.</w:t>
            </w:r>
          </w:p>
          <w:p w14:paraId="17837FF1" w14:textId="2ACFEE09" w:rsidR="00111E71" w:rsidRDefault="00111E71" w:rsidP="00EE587E">
            <w:pPr>
              <w:rPr>
                <w:color w:val="000000"/>
                <w:sz w:val="20"/>
                <w:szCs w:val="20"/>
              </w:rPr>
            </w:pPr>
          </w:p>
          <w:p w14:paraId="2B66E5BD" w14:textId="77777777" w:rsidR="00111E71" w:rsidRPr="000B0E4B" w:rsidRDefault="00111E71" w:rsidP="00111E71">
            <w:pPr>
              <w:rPr>
                <w:sz w:val="20"/>
                <w:szCs w:val="20"/>
              </w:rPr>
            </w:pPr>
            <w:r w:rsidRPr="00111E71">
              <w:rPr>
                <w:b/>
                <w:color w:val="000000"/>
                <w:sz w:val="20"/>
                <w:szCs w:val="20"/>
              </w:rPr>
              <w:t>Portugal:</w:t>
            </w:r>
            <w:r>
              <w:rPr>
                <w:color w:val="000000"/>
                <w:sz w:val="20"/>
                <w:szCs w:val="20"/>
              </w:rPr>
              <w:t xml:space="preserve"> </w:t>
            </w:r>
            <w:r w:rsidRPr="000B0E4B">
              <w:rPr>
                <w:sz w:val="20"/>
                <w:szCs w:val="20"/>
              </w:rPr>
              <w:t xml:space="preserve">Geographic names are words that </w:t>
            </w:r>
            <w:proofErr w:type="spellStart"/>
            <w:r w:rsidRPr="000B0E4B">
              <w:rPr>
                <w:sz w:val="20"/>
                <w:szCs w:val="20"/>
              </w:rPr>
              <w:t>can not</w:t>
            </w:r>
            <w:proofErr w:type="spellEnd"/>
            <w:r w:rsidRPr="000B0E4B">
              <w:rPr>
                <w:sz w:val="20"/>
                <w:szCs w:val="20"/>
              </w:rPr>
              <w:t xml:space="preserve"> have </w:t>
            </w:r>
            <w:proofErr w:type="spellStart"/>
            <w:proofErr w:type="gramStart"/>
            <w:r w:rsidRPr="000B0E4B">
              <w:rPr>
                <w:sz w:val="20"/>
                <w:szCs w:val="20"/>
              </w:rPr>
              <w:t>a</w:t>
            </w:r>
            <w:proofErr w:type="spellEnd"/>
            <w:proofErr w:type="gramEnd"/>
            <w:r w:rsidRPr="000B0E4B">
              <w:rPr>
                <w:sz w:val="20"/>
                <w:szCs w:val="20"/>
              </w:rPr>
              <w:t xml:space="preserve"> exclusive used under a </w:t>
            </w:r>
            <w:proofErr w:type="spellStart"/>
            <w:r w:rsidRPr="000B0E4B">
              <w:rPr>
                <w:sz w:val="20"/>
                <w:szCs w:val="20"/>
              </w:rPr>
              <w:t>gtLD</w:t>
            </w:r>
            <w:proofErr w:type="spellEnd"/>
            <w:r w:rsidRPr="000B0E4B">
              <w:rPr>
                <w:sz w:val="20"/>
                <w:szCs w:val="20"/>
              </w:rPr>
              <w:t>. Geographic names should include toponyms such as mountains, rivers, that by their notoriety and relevance are common known, as well as geographical indications.</w:t>
            </w:r>
            <w:r w:rsidRPr="000B0E4B">
              <w:t xml:space="preserve"> </w:t>
            </w:r>
          </w:p>
          <w:p w14:paraId="258846F3" w14:textId="77777777" w:rsidR="00111E71" w:rsidRPr="000B0E4B" w:rsidRDefault="00111E71" w:rsidP="00111E71"/>
          <w:p w14:paraId="05EB8C91" w14:textId="78169019" w:rsidR="00111E71" w:rsidRPr="000B0E4B" w:rsidRDefault="00111E71" w:rsidP="00111E71">
            <w:pPr>
              <w:rPr>
                <w:sz w:val="20"/>
                <w:szCs w:val="20"/>
              </w:rPr>
            </w:pPr>
            <w:proofErr w:type="gramStart"/>
            <w:r w:rsidRPr="000B0E4B">
              <w:rPr>
                <w:sz w:val="20"/>
                <w:szCs w:val="20"/>
              </w:rPr>
              <w:lastRenderedPageBreak/>
              <w:t>Therefore</w:t>
            </w:r>
            <w:proofErr w:type="gramEnd"/>
            <w:r w:rsidRPr="000B0E4B">
              <w:rPr>
                <w:sz w:val="20"/>
                <w:szCs w:val="20"/>
              </w:rPr>
              <w:t xml:space="preserve"> these names should remain under the relevant authority with the requirement of support/non objection from the relevant governments/public authorities.</w:t>
            </w:r>
          </w:p>
          <w:p w14:paraId="023BAA5B" w14:textId="460324BF" w:rsidR="003814F5" w:rsidRDefault="003814F5" w:rsidP="00EE587E">
            <w:pPr>
              <w:rPr>
                <w:color w:val="000000"/>
                <w:sz w:val="20"/>
                <w:szCs w:val="20"/>
              </w:rPr>
            </w:pPr>
          </w:p>
          <w:p w14:paraId="01A59C5E" w14:textId="4A81100D" w:rsidR="003814F5" w:rsidRPr="003814F5" w:rsidRDefault="003814F5" w:rsidP="00EE587E">
            <w:pPr>
              <w:rPr>
                <w:sz w:val="20"/>
                <w:szCs w:val="20"/>
              </w:rPr>
            </w:pPr>
            <w:r w:rsidRPr="003814F5">
              <w:rPr>
                <w:b/>
                <w:color w:val="000000"/>
                <w:sz w:val="20"/>
                <w:szCs w:val="20"/>
              </w:rPr>
              <w:t>Spain:</w:t>
            </w:r>
            <w:r>
              <w:rPr>
                <w:color w:val="000000"/>
                <w:sz w:val="20"/>
                <w:szCs w:val="20"/>
              </w:rPr>
              <w:t xml:space="preserve"> It should require a non-objection statement from relevant governments</w:t>
            </w:r>
            <w:r w:rsidRPr="00B71243">
              <w:rPr>
                <w:color w:val="000000"/>
                <w:sz w:val="20"/>
                <w:szCs w:val="20"/>
              </w:rPr>
              <w:t>.</w:t>
            </w:r>
          </w:p>
          <w:p w14:paraId="07DE560F" w14:textId="77982323" w:rsidR="005A78AA" w:rsidRPr="003814F5" w:rsidRDefault="005A78AA" w:rsidP="00EE587E">
            <w:pPr>
              <w:rPr>
                <w:color w:val="000000"/>
                <w:sz w:val="20"/>
                <w:szCs w:val="20"/>
              </w:rPr>
            </w:pPr>
          </w:p>
          <w:p w14:paraId="60E4C3E8" w14:textId="6615BB8B" w:rsidR="005A78AA" w:rsidRPr="003814F5" w:rsidRDefault="005A78AA" w:rsidP="005A78AA">
            <w:pPr>
              <w:rPr>
                <w:color w:val="000000"/>
                <w:sz w:val="20"/>
                <w:szCs w:val="20"/>
              </w:rPr>
            </w:pPr>
            <w:r w:rsidRPr="003814F5">
              <w:rPr>
                <w:b/>
                <w:color w:val="000000"/>
                <w:sz w:val="20"/>
                <w:szCs w:val="20"/>
              </w:rPr>
              <w:t>Switzerland:</w:t>
            </w:r>
            <w:r w:rsidRPr="003814F5">
              <w:rPr>
                <w:color w:val="000000"/>
                <w:sz w:val="20"/>
                <w:szCs w:val="20"/>
              </w:rPr>
              <w:t xml:space="preserve"> </w:t>
            </w:r>
            <w:r w:rsidRPr="003814F5">
              <w:rPr>
                <w:sz w:val="20"/>
                <w:szCs w:val="20"/>
                <w:lang w:val="en-US"/>
              </w:rPr>
              <w:t xml:space="preserve">In </w:t>
            </w:r>
            <w:proofErr w:type="gramStart"/>
            <w:r w:rsidRPr="003814F5">
              <w:rPr>
                <w:sz w:val="20"/>
                <w:szCs w:val="20"/>
                <w:lang w:val="en-US"/>
              </w:rPr>
              <w:t>general</w:t>
            </w:r>
            <w:proofErr w:type="gramEnd"/>
            <w:r w:rsidRPr="003814F5">
              <w:rPr>
                <w:sz w:val="20"/>
                <w:szCs w:val="20"/>
                <w:lang w:val="en-US"/>
              </w:rPr>
              <w:t xml:space="preserve"> the definitions contained in the 2012 AGB have worked well according to the data we are aware of (for instance the data circulated prior to the webinar organized in April last year by the GNSO).</w:t>
            </w:r>
          </w:p>
          <w:p w14:paraId="433C768B" w14:textId="77777777" w:rsidR="005A78AA" w:rsidRPr="003814F5" w:rsidRDefault="005A78AA" w:rsidP="005A78AA">
            <w:pPr>
              <w:pStyle w:val="ListParagraph"/>
              <w:rPr>
                <w:sz w:val="20"/>
                <w:szCs w:val="20"/>
                <w:lang w:val="en-US"/>
              </w:rPr>
            </w:pPr>
          </w:p>
          <w:p w14:paraId="019C957B" w14:textId="77777777" w:rsidR="005A78AA" w:rsidRPr="003814F5" w:rsidRDefault="005A78AA" w:rsidP="005A78AA">
            <w:pPr>
              <w:rPr>
                <w:sz w:val="20"/>
                <w:szCs w:val="20"/>
                <w:lang w:val="en-US"/>
              </w:rPr>
            </w:pPr>
            <w:r w:rsidRPr="003814F5">
              <w:rPr>
                <w:sz w:val="20"/>
                <w:szCs w:val="20"/>
                <w:lang w:val="en-US"/>
              </w:rPr>
              <w:t xml:space="preserve">However, problems in the application of the AGB 2012 related to </w:t>
            </w:r>
            <w:proofErr w:type="spellStart"/>
            <w:r w:rsidRPr="003814F5">
              <w:rPr>
                <w:sz w:val="20"/>
                <w:szCs w:val="20"/>
                <w:lang w:val="en-US"/>
              </w:rPr>
              <w:t>geonames</w:t>
            </w:r>
            <w:proofErr w:type="spellEnd"/>
            <w:r w:rsidRPr="003814F5">
              <w:rPr>
                <w:sz w:val="20"/>
                <w:szCs w:val="20"/>
                <w:lang w:val="en-US"/>
              </w:rPr>
              <w:t xml:space="preserve"> as </w:t>
            </w:r>
            <w:proofErr w:type="gramStart"/>
            <w:r w:rsidRPr="003814F5">
              <w:rPr>
                <w:sz w:val="20"/>
                <w:szCs w:val="20"/>
                <w:lang w:val="en-US"/>
              </w:rPr>
              <w:t>Top Level</w:t>
            </w:r>
            <w:proofErr w:type="gramEnd"/>
            <w:r w:rsidRPr="003814F5">
              <w:rPr>
                <w:sz w:val="20"/>
                <w:szCs w:val="20"/>
                <w:lang w:val="en-US"/>
              </w:rPr>
              <w:t xml:space="preserve"> Domains have arisen in relation to those names with a geographic meaning/significance that were not covered under the 2012 AGB rules (we all know some examples that still are lingering today). We therefore suggest, for the time being, that we include in this </w:t>
            </w:r>
            <w:r w:rsidRPr="003814F5">
              <w:rPr>
                <w:i/>
                <w:sz w:val="20"/>
                <w:szCs w:val="20"/>
                <w:lang w:val="en-US"/>
              </w:rPr>
              <w:t>definition discussion</w:t>
            </w:r>
            <w:r w:rsidRPr="003814F5">
              <w:rPr>
                <w:sz w:val="20"/>
                <w:szCs w:val="20"/>
                <w:lang w:val="en-US"/>
              </w:rPr>
              <w:t xml:space="preserve">, the notion that there were names with geographic meaning not covered by the 2012 AGB definitions and rules, which according to a factual analysis have given rise to problems, and that therefore a debate would be warranted, in order to include them under the definitions in a manner to be agreed upon, establishing a framework for mutually agreed outcomes amongst all interested parties in such applications. </w:t>
            </w:r>
          </w:p>
          <w:p w14:paraId="6F1F4122" w14:textId="77777777" w:rsidR="005A78AA" w:rsidRPr="003814F5" w:rsidRDefault="005A78AA" w:rsidP="005A78AA">
            <w:pPr>
              <w:pStyle w:val="ListParagraph"/>
              <w:rPr>
                <w:sz w:val="20"/>
                <w:szCs w:val="20"/>
                <w:lang w:val="en-US"/>
              </w:rPr>
            </w:pPr>
          </w:p>
          <w:p w14:paraId="1D12B110" w14:textId="77777777" w:rsidR="005A78AA" w:rsidRPr="003814F5" w:rsidRDefault="005A78AA" w:rsidP="005A78AA">
            <w:pPr>
              <w:rPr>
                <w:sz w:val="20"/>
                <w:szCs w:val="20"/>
                <w:lang w:val="en-US"/>
              </w:rPr>
            </w:pPr>
            <w:r w:rsidRPr="003814F5">
              <w:rPr>
                <w:sz w:val="20"/>
                <w:szCs w:val="20"/>
                <w:lang w:val="en-US"/>
              </w:rPr>
              <w:t>In our opinion such names with geographic significance should be subject to a non-objection letter requirement. As mentioned before, according to the available data (for instance the data circulated prior to the webinar organized in April 2017) the 2012 AGB requirement of a “non-objection letter” by the relevant public authorities worked well, as it created a good mix of incentives for applicants and relevant authorities to arrive at mutually accepted solutions for the delegation of the strings.</w:t>
            </w:r>
          </w:p>
          <w:p w14:paraId="711F6DA1" w14:textId="77777777" w:rsidR="005A78AA" w:rsidRPr="003814F5" w:rsidRDefault="005A78AA" w:rsidP="005A78AA">
            <w:pPr>
              <w:pStyle w:val="ListParagraph"/>
              <w:rPr>
                <w:sz w:val="20"/>
                <w:szCs w:val="20"/>
                <w:lang w:val="en-US"/>
              </w:rPr>
            </w:pPr>
          </w:p>
          <w:p w14:paraId="5DBDA9E1" w14:textId="77777777" w:rsidR="005A78AA" w:rsidRPr="003814F5" w:rsidRDefault="005A78AA" w:rsidP="005A78AA">
            <w:pPr>
              <w:rPr>
                <w:sz w:val="20"/>
                <w:szCs w:val="20"/>
                <w:lang w:val="en-US"/>
              </w:rPr>
            </w:pPr>
            <w:r w:rsidRPr="003814F5">
              <w:rPr>
                <w:sz w:val="20"/>
                <w:szCs w:val="20"/>
                <w:lang w:val="en-US"/>
              </w:rPr>
              <w:t>The question regarding the level of granularity of names to be covered under this category is something that would need to be decided on.</w:t>
            </w:r>
          </w:p>
          <w:p w14:paraId="502B0842" w14:textId="77777777" w:rsidR="005A78AA" w:rsidRPr="003814F5" w:rsidRDefault="005A78AA" w:rsidP="005A78AA">
            <w:pPr>
              <w:pStyle w:val="ListParagraph"/>
              <w:rPr>
                <w:sz w:val="20"/>
                <w:szCs w:val="20"/>
                <w:lang w:val="en-US"/>
              </w:rPr>
            </w:pPr>
          </w:p>
          <w:p w14:paraId="1AD235CA" w14:textId="16356D33" w:rsidR="005A78AA" w:rsidRPr="003814F5" w:rsidRDefault="005A78AA" w:rsidP="005A78AA">
            <w:pPr>
              <w:rPr>
                <w:sz w:val="20"/>
                <w:szCs w:val="20"/>
                <w:lang w:val="en-US"/>
              </w:rPr>
            </w:pPr>
            <w:r w:rsidRPr="003814F5">
              <w:rPr>
                <w:sz w:val="20"/>
                <w:szCs w:val="20"/>
                <w:lang w:val="en-US"/>
              </w:rPr>
              <w:t>This by no means implies to take such names out of the pool of potential TLD. It just contributes to creating a framework for getting the right people at the table before the application is submitted and preempts many potential ex-post conflicts.</w:t>
            </w:r>
          </w:p>
          <w:p w14:paraId="1AAAF25B" w14:textId="2B2042B5" w:rsidR="003814F5" w:rsidRPr="003814F5" w:rsidRDefault="003814F5" w:rsidP="005A78AA">
            <w:pPr>
              <w:rPr>
                <w:sz w:val="20"/>
                <w:szCs w:val="20"/>
                <w:lang w:val="en-US"/>
              </w:rPr>
            </w:pPr>
          </w:p>
          <w:p w14:paraId="6D50FBE1" w14:textId="77777777" w:rsidR="003814F5" w:rsidRPr="003814F5" w:rsidRDefault="003814F5" w:rsidP="003814F5">
            <w:pPr>
              <w:pStyle w:val="PlainText"/>
              <w:rPr>
                <w:rFonts w:ascii="Century Gothic" w:hAnsi="Century Gothic" w:cs="Times New Roman"/>
                <w:color w:val="000000" w:themeColor="text1"/>
                <w:sz w:val="20"/>
                <w:szCs w:val="20"/>
              </w:rPr>
            </w:pPr>
            <w:r w:rsidRPr="003814F5">
              <w:rPr>
                <w:rFonts w:ascii="Century Gothic" w:hAnsi="Century Gothic"/>
                <w:b/>
                <w:sz w:val="20"/>
                <w:szCs w:val="20"/>
              </w:rPr>
              <w:t>United States:</w:t>
            </w:r>
            <w:r w:rsidRPr="003814F5">
              <w:rPr>
                <w:rFonts w:ascii="Century Gothic" w:hAnsi="Century Gothic"/>
                <w:sz w:val="20"/>
                <w:szCs w:val="20"/>
              </w:rPr>
              <w:t xml:space="preserve"> </w:t>
            </w:r>
            <w:r w:rsidRPr="003814F5">
              <w:rPr>
                <w:rFonts w:ascii="Century Gothic" w:hAnsi="Century Gothic" w:cs="Times New Roman"/>
                <w:color w:val="000000" w:themeColor="text1"/>
                <w:sz w:val="20"/>
                <w:szCs w:val="20"/>
              </w:rPr>
              <w:t xml:space="preserve">The U.S. notes the importance of keeping in mind, however, that a term can be used in various contexts, including uses unrelated to a use associated with a geographic name or term, e.g., such as a brand name or generic use.  A gTLD that corresponds to a geographic name or </w:t>
            </w:r>
            <w:proofErr w:type="gramStart"/>
            <w:r w:rsidRPr="003814F5">
              <w:rPr>
                <w:rFonts w:ascii="Century Gothic" w:hAnsi="Century Gothic" w:cs="Times New Roman"/>
                <w:color w:val="000000" w:themeColor="text1"/>
                <w:sz w:val="20"/>
                <w:szCs w:val="20"/>
              </w:rPr>
              <w:t>term, but</w:t>
            </w:r>
            <w:proofErr w:type="gramEnd"/>
            <w:r w:rsidRPr="003814F5">
              <w:rPr>
                <w:rFonts w:ascii="Century Gothic" w:hAnsi="Century Gothic" w:cs="Times New Roman"/>
                <w:color w:val="000000" w:themeColor="text1"/>
                <w:sz w:val="20"/>
                <w:szCs w:val="20"/>
              </w:rPr>
              <w:t xml:space="preserve"> is intended to be used for purposes unrelated to the geographic name or term, should not be considered a “geographic name.” </w:t>
            </w:r>
          </w:p>
          <w:p w14:paraId="56DBEB6F" w14:textId="77777777" w:rsidR="003814F5" w:rsidRPr="003814F5" w:rsidRDefault="003814F5" w:rsidP="003814F5">
            <w:pPr>
              <w:pStyle w:val="PlainText"/>
              <w:rPr>
                <w:rFonts w:ascii="Century Gothic" w:hAnsi="Century Gothic" w:cs="Times New Roman"/>
                <w:color w:val="000000" w:themeColor="text1"/>
                <w:sz w:val="20"/>
                <w:szCs w:val="20"/>
              </w:rPr>
            </w:pPr>
            <w:r w:rsidRPr="003814F5">
              <w:rPr>
                <w:rFonts w:ascii="Century Gothic" w:hAnsi="Century Gothic" w:cs="Times New Roman"/>
                <w:color w:val="000000" w:themeColor="text1"/>
                <w:sz w:val="20"/>
                <w:szCs w:val="20"/>
              </w:rPr>
              <w:t xml:space="preserve">The United States is not aware of an international consensus that recognizes inherent governmental rights in geographic terms.  To the extent the gTLD is used in a deceptive </w:t>
            </w:r>
            <w:proofErr w:type="gramStart"/>
            <w:r w:rsidRPr="003814F5">
              <w:rPr>
                <w:rFonts w:ascii="Century Gothic" w:hAnsi="Century Gothic" w:cs="Times New Roman"/>
                <w:color w:val="000000" w:themeColor="text1"/>
                <w:sz w:val="20"/>
                <w:szCs w:val="20"/>
              </w:rPr>
              <w:t>manner  creating</w:t>
            </w:r>
            <w:proofErr w:type="gramEnd"/>
            <w:r w:rsidRPr="003814F5">
              <w:rPr>
                <w:rFonts w:ascii="Century Gothic" w:hAnsi="Century Gothic" w:cs="Times New Roman"/>
                <w:color w:val="000000" w:themeColor="text1"/>
                <w:sz w:val="20"/>
                <w:szCs w:val="20"/>
              </w:rPr>
              <w:t xml:space="preserve"> a false association or connection to the government,  the U.S. is mindful of a governmental interest in addressing such deception.  </w:t>
            </w:r>
          </w:p>
          <w:p w14:paraId="0FABF5B2" w14:textId="4DE3F58A" w:rsidR="003814F5" w:rsidRPr="003814F5" w:rsidRDefault="003814F5" w:rsidP="003814F5">
            <w:pPr>
              <w:rPr>
                <w:color w:val="000000" w:themeColor="text1"/>
                <w:sz w:val="20"/>
                <w:szCs w:val="20"/>
              </w:rPr>
            </w:pPr>
            <w:r w:rsidRPr="003814F5">
              <w:rPr>
                <w:rFonts w:cs="Times New Roman"/>
                <w:color w:val="000000" w:themeColor="text1"/>
                <w:sz w:val="20"/>
                <w:szCs w:val="20"/>
              </w:rPr>
              <w:t xml:space="preserve">The U.S. also is mindful of GAC Principles Regarding New gTLDs (2007), Section 2.3: “The process for introducing new gTLDs must make proper allowance for prior </w:t>
            </w:r>
            <w:proofErr w:type="gramStart"/>
            <w:r w:rsidRPr="003814F5">
              <w:rPr>
                <w:rFonts w:cs="Times New Roman"/>
                <w:color w:val="000000" w:themeColor="text1"/>
                <w:sz w:val="20"/>
                <w:szCs w:val="20"/>
              </w:rPr>
              <w:t>third party</w:t>
            </w:r>
            <w:proofErr w:type="gramEnd"/>
            <w:r w:rsidRPr="003814F5">
              <w:rPr>
                <w:rFonts w:cs="Times New Roman"/>
                <w:color w:val="000000" w:themeColor="text1"/>
                <w:sz w:val="20"/>
                <w:szCs w:val="20"/>
              </w:rPr>
              <w:t xml:space="preserve"> rights, in particular trademark rights as well as rights in the names and acronyms of inter-governmental organizations (IGOs).”</w:t>
            </w:r>
          </w:p>
          <w:p w14:paraId="2C3B6867" w14:textId="73DF887A" w:rsidR="00EE587E" w:rsidRPr="003814F5" w:rsidRDefault="00EE587E" w:rsidP="00EE587E">
            <w:pPr>
              <w:rPr>
                <w:sz w:val="20"/>
                <w:szCs w:val="20"/>
              </w:rPr>
            </w:pPr>
          </w:p>
        </w:tc>
      </w:tr>
    </w:tbl>
    <w:p w14:paraId="536F5BDE" w14:textId="77777777" w:rsidR="00C40907" w:rsidRDefault="00C40907"/>
    <w:sectPr w:rsidR="00C40907" w:rsidSect="00C40907">
      <w:headerReference w:type="default" r:id="rId14"/>
      <w:footerReference w:type="default" r:id="rId15"/>
      <w:pgSz w:w="16840" w:h="11900"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B3CC" w14:textId="77777777" w:rsidR="00C665D9" w:rsidRDefault="00C665D9" w:rsidP="00BA3B87">
      <w:r>
        <w:separator/>
      </w:r>
    </w:p>
  </w:endnote>
  <w:endnote w:type="continuationSeparator" w:id="0">
    <w:p w14:paraId="73FAF196" w14:textId="77777777" w:rsidR="00C665D9" w:rsidRDefault="00C665D9" w:rsidP="00BA3B87">
      <w:r>
        <w:continuationSeparator/>
      </w:r>
    </w:p>
  </w:endnote>
  <w:endnote w:type="continuationNotice" w:id="1">
    <w:p w14:paraId="5C21202C" w14:textId="77777777" w:rsidR="00C665D9" w:rsidRDefault="00C6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0375" w14:textId="77777777" w:rsidR="00D0385F" w:rsidRDefault="00D0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5A62" w14:textId="77777777" w:rsidR="00C665D9" w:rsidRDefault="00C665D9" w:rsidP="00BA3B87">
      <w:r>
        <w:separator/>
      </w:r>
    </w:p>
  </w:footnote>
  <w:footnote w:type="continuationSeparator" w:id="0">
    <w:p w14:paraId="55106059" w14:textId="77777777" w:rsidR="00C665D9" w:rsidRDefault="00C665D9" w:rsidP="00BA3B87">
      <w:r>
        <w:continuationSeparator/>
      </w:r>
    </w:p>
  </w:footnote>
  <w:footnote w:type="continuationNotice" w:id="1">
    <w:p w14:paraId="599FE091" w14:textId="77777777" w:rsidR="00C665D9" w:rsidRDefault="00C665D9"/>
  </w:footnote>
  <w:footnote w:id="2">
    <w:p w14:paraId="61A44D7F" w14:textId="5FE01A25" w:rsidR="00BA3B87" w:rsidRPr="007E4A02" w:rsidRDefault="00BA3B87">
      <w:pPr>
        <w:pStyle w:val="FootnoteText"/>
        <w:rPr>
          <w:b/>
          <w:color w:val="FF0000"/>
          <w:sz w:val="18"/>
          <w:szCs w:val="18"/>
          <w:lang w:val="en-US"/>
        </w:rPr>
      </w:pPr>
      <w:r w:rsidRPr="00BA3B87">
        <w:rPr>
          <w:rStyle w:val="FootnoteReference"/>
          <w:sz w:val="18"/>
          <w:szCs w:val="18"/>
        </w:rPr>
        <w:footnoteRef/>
      </w:r>
      <w:r w:rsidRPr="00BA3B87">
        <w:rPr>
          <w:sz w:val="18"/>
          <w:szCs w:val="18"/>
        </w:rPr>
        <w:t xml:space="preserve"> </w:t>
      </w:r>
      <w:r w:rsidR="00D47154">
        <w:rPr>
          <w:sz w:val="18"/>
          <w:szCs w:val="18"/>
        </w:rPr>
        <w:t xml:space="preserve">See relevant documentation listed below and annexed to this document, including </w:t>
      </w:r>
      <w:r w:rsidR="00D47154" w:rsidRPr="00011019">
        <w:rPr>
          <w:sz w:val="18"/>
          <w:szCs w:val="18"/>
        </w:rPr>
        <w:t xml:space="preserve">the </w:t>
      </w:r>
      <w:hyperlink r:id="rId1" w:history="1">
        <w:r w:rsidRPr="007E4A02">
          <w:rPr>
            <w:rStyle w:val="Hyperlink"/>
            <w:sz w:val="18"/>
            <w:szCs w:val="18"/>
            <w:lang w:val="en-US"/>
          </w:rPr>
          <w:t>GAC Johannesburg Communique</w:t>
        </w:r>
        <w:r w:rsidR="00B74924" w:rsidRPr="007E4A02">
          <w:rPr>
            <w:rStyle w:val="Hyperlink"/>
            <w:sz w:val="18"/>
            <w:szCs w:val="18"/>
            <w:lang w:val="en-US"/>
          </w:rPr>
          <w:t xml:space="preserve"> (2017)</w:t>
        </w:r>
      </w:hyperlink>
      <w:r w:rsidRPr="007E4A02">
        <w:rPr>
          <w:sz w:val="18"/>
          <w:szCs w:val="18"/>
          <w:lang w:val="en-US"/>
        </w:rPr>
        <w:t xml:space="preserve"> </w:t>
      </w:r>
      <w:r w:rsidR="00D47154" w:rsidRPr="007E4A02">
        <w:rPr>
          <w:sz w:val="18"/>
          <w:szCs w:val="18"/>
          <w:lang w:val="en-US"/>
        </w:rPr>
        <w:t>and a</w:t>
      </w:r>
      <w:r w:rsidRPr="007E4A02">
        <w:rPr>
          <w:sz w:val="18"/>
          <w:szCs w:val="18"/>
          <w:lang w:val="en-US"/>
        </w:rPr>
        <w:t xml:space="preserve"> </w:t>
      </w:r>
      <w:hyperlink r:id="rId2" w:history="1">
        <w:r w:rsidRPr="007E4A02">
          <w:rPr>
            <w:rStyle w:val="Hyperlink"/>
            <w:sz w:val="18"/>
            <w:szCs w:val="18"/>
            <w:lang w:val="en-US"/>
          </w:rPr>
          <w:t>resource document</w:t>
        </w:r>
      </w:hyperlink>
      <w:r w:rsidRPr="007E4A02">
        <w:rPr>
          <w:sz w:val="18"/>
          <w:szCs w:val="18"/>
          <w:lang w:val="en-US"/>
        </w:rPr>
        <w:t xml:space="preserve"> prepared by GAC Secretariat</w:t>
      </w:r>
    </w:p>
  </w:footnote>
  <w:footnote w:id="3">
    <w:p w14:paraId="1F1AC51B" w14:textId="2545927A" w:rsidR="0017258B" w:rsidRPr="007E4A02" w:rsidRDefault="0017258B">
      <w:pPr>
        <w:pStyle w:val="FootnoteText"/>
        <w:rPr>
          <w:lang w:val="fr-FR"/>
        </w:rPr>
      </w:pPr>
      <w:r>
        <w:rPr>
          <w:rStyle w:val="FootnoteReference"/>
        </w:rPr>
        <w:footnoteRef/>
      </w:r>
      <w:r>
        <w:t xml:space="preserve"> Refer to section 2.2.1.4 of the </w:t>
      </w:r>
      <w:hyperlink r:id="rId3" w:history="1">
        <w:r w:rsidRPr="0017258B">
          <w:rPr>
            <w:rStyle w:val="Hyperlink"/>
          </w:rPr>
          <w:t>2012 New gTLD Applicant Guidebook</w:t>
        </w:r>
      </w:hyperlink>
    </w:p>
  </w:footnote>
  <w:footnote w:id="4">
    <w:p w14:paraId="586A4209" w14:textId="19438254" w:rsidR="0017258B" w:rsidRPr="007E4A02" w:rsidRDefault="0017258B">
      <w:pPr>
        <w:pStyle w:val="FootnoteText"/>
        <w:rPr>
          <w:lang w:val="fr-FR"/>
        </w:rPr>
      </w:pPr>
      <w:r>
        <w:rPr>
          <w:rStyle w:val="FootnoteReference"/>
        </w:rPr>
        <w:footnoteRef/>
      </w:r>
      <w:r>
        <w:t xml:space="preserve"> </w:t>
      </w:r>
      <w:proofErr w:type="spellStart"/>
      <w:r>
        <w:rPr>
          <w:lang w:val="fr-FR"/>
        </w:rPr>
        <w:t>Please</w:t>
      </w:r>
      <w:proofErr w:type="spellEnd"/>
      <w:r>
        <w:rPr>
          <w:lang w:val="fr-FR"/>
        </w:rPr>
        <w:t xml:space="preserve"> note </w:t>
      </w:r>
      <w:proofErr w:type="spellStart"/>
      <w:r>
        <w:rPr>
          <w:lang w:val="fr-FR"/>
        </w:rPr>
        <w:t>that</w:t>
      </w:r>
      <w:proofErr w:type="spellEnd"/>
      <w:r>
        <w:rPr>
          <w:lang w:val="fr-FR"/>
        </w:rPr>
        <w:t xml:space="preserve"> </w:t>
      </w:r>
      <w:proofErr w:type="spellStart"/>
      <w:r>
        <w:rPr>
          <w:lang w:val="fr-FR"/>
        </w:rPr>
        <w:t>other</w:t>
      </w:r>
      <w:proofErr w:type="spellEnd"/>
      <w:r>
        <w:rPr>
          <w:lang w:val="fr-FR"/>
        </w:rPr>
        <w:t xml:space="preserve"> </w:t>
      </w:r>
      <w:proofErr w:type="spellStart"/>
      <w:r>
        <w:rPr>
          <w:lang w:val="fr-FR"/>
        </w:rPr>
        <w:t>stakeholders</w:t>
      </w:r>
      <w:proofErr w:type="spellEnd"/>
      <w:r>
        <w:rPr>
          <w:lang w:val="fr-FR"/>
        </w:rPr>
        <w:t xml:space="preserve"> </w:t>
      </w:r>
      <w:proofErr w:type="spellStart"/>
      <w:r>
        <w:rPr>
          <w:lang w:val="fr-FR"/>
        </w:rPr>
        <w:t>may</w:t>
      </w:r>
      <w:proofErr w:type="spellEnd"/>
      <w:r>
        <w:rPr>
          <w:lang w:val="fr-FR"/>
        </w:rPr>
        <w:t xml:space="preserve"> have </w:t>
      </w:r>
      <w:proofErr w:type="spellStart"/>
      <w:r>
        <w:rPr>
          <w:lang w:val="fr-FR"/>
        </w:rPr>
        <w:t>different</w:t>
      </w:r>
      <w:proofErr w:type="spellEnd"/>
      <w:r>
        <w:rPr>
          <w:lang w:val="fr-FR"/>
        </w:rPr>
        <w:t xml:space="preserve"> perspectives </w:t>
      </w:r>
      <w:proofErr w:type="spellStart"/>
      <w:r>
        <w:rPr>
          <w:lang w:val="fr-FR"/>
        </w:rPr>
        <w:t>than</w:t>
      </w:r>
      <w:proofErr w:type="spellEnd"/>
      <w:r>
        <w:rPr>
          <w:lang w:val="fr-FR"/>
        </w:rPr>
        <w:t xml:space="preserve"> </w:t>
      </w:r>
      <w:proofErr w:type="spellStart"/>
      <w:r>
        <w:rPr>
          <w:lang w:val="fr-FR"/>
        </w:rPr>
        <w:t>those</w:t>
      </w:r>
      <w:proofErr w:type="spellEnd"/>
      <w:r>
        <w:rPr>
          <w:lang w:val="fr-FR"/>
        </w:rPr>
        <w:t xml:space="preserve"> </w:t>
      </w:r>
      <w:proofErr w:type="spellStart"/>
      <w:r>
        <w:rPr>
          <w:lang w:val="fr-FR"/>
        </w:rPr>
        <w:t>presented</w:t>
      </w:r>
      <w:proofErr w:type="spellEnd"/>
      <w:r>
        <w:rPr>
          <w:lang w:val="fr-FR"/>
        </w:rPr>
        <w:t xml:space="preserve"> in </w:t>
      </w:r>
      <w:proofErr w:type="spellStart"/>
      <w:r>
        <w:rPr>
          <w:lang w:val="fr-FR"/>
        </w:rPr>
        <w:t>this</w:t>
      </w:r>
      <w:proofErr w:type="spellEnd"/>
      <w:r>
        <w:rPr>
          <w:lang w:val="fr-FR"/>
        </w:rPr>
        <w:t xml:space="preserve"> document, </w:t>
      </w:r>
      <w:proofErr w:type="spellStart"/>
      <w:r>
        <w:rPr>
          <w:lang w:val="fr-FR"/>
        </w:rPr>
        <w:t>which</w:t>
      </w:r>
      <w:proofErr w:type="spellEnd"/>
      <w:r>
        <w:rPr>
          <w:lang w:val="fr-FR"/>
        </w:rPr>
        <w:t xml:space="preserve"> </w:t>
      </w:r>
      <w:proofErr w:type="spellStart"/>
      <w:r>
        <w:rPr>
          <w:lang w:val="fr-FR"/>
        </w:rPr>
        <w:t>intend</w:t>
      </w:r>
      <w:proofErr w:type="spellEnd"/>
      <w:r>
        <w:rPr>
          <w:lang w:val="fr-FR"/>
        </w:rPr>
        <w:t xml:space="preserve"> to </w:t>
      </w:r>
      <w:proofErr w:type="spellStart"/>
      <w:r>
        <w:rPr>
          <w:lang w:val="fr-FR"/>
        </w:rPr>
        <w:t>reflect</w:t>
      </w:r>
      <w:proofErr w:type="spellEnd"/>
      <w:r>
        <w:rPr>
          <w:lang w:val="fr-FR"/>
        </w:rPr>
        <w:t xml:space="preserve"> GAC </w:t>
      </w:r>
      <w:proofErr w:type="spellStart"/>
      <w:r>
        <w:rPr>
          <w:lang w:val="fr-FR"/>
        </w:rPr>
        <w:t>views</w:t>
      </w:r>
      <w:proofErr w:type="spellEnd"/>
      <w:r>
        <w:rPr>
          <w:lang w:val="fr-FR"/>
        </w:rPr>
        <w:t xml:space="preserve"> as </w:t>
      </w:r>
      <w:proofErr w:type="spellStart"/>
      <w:r>
        <w:rPr>
          <w:lang w:val="fr-FR"/>
        </w:rPr>
        <w:t>understood</w:t>
      </w:r>
      <w:proofErr w:type="spellEnd"/>
      <w:r>
        <w:rPr>
          <w:lang w:val="fr-FR"/>
        </w:rPr>
        <w:t xml:space="preserve"> by the GAC </w:t>
      </w:r>
      <w:proofErr w:type="spellStart"/>
      <w:r>
        <w:rPr>
          <w:lang w:val="fr-FR"/>
        </w:rPr>
        <w:t>Secretariat</w:t>
      </w:r>
      <w:proofErr w:type="spellEnd"/>
    </w:p>
  </w:footnote>
  <w:footnote w:id="5">
    <w:p w14:paraId="52773313" w14:textId="7A8EEF97" w:rsidR="001D0E7F" w:rsidRPr="001D0E7F" w:rsidRDefault="001D0E7F">
      <w:pPr>
        <w:pStyle w:val="FootnoteText"/>
      </w:pPr>
      <w:r>
        <w:rPr>
          <w:rStyle w:val="FootnoteReference"/>
        </w:rPr>
        <w:footnoteRef/>
      </w:r>
      <w:r>
        <w:t xml:space="preserve"> </w:t>
      </w:r>
      <w:r w:rsidRPr="001D0E7F">
        <w:t>See actual questions and input from other stakeholder</w:t>
      </w:r>
      <w:r w:rsidR="00C81C6D">
        <w:t>s at</w:t>
      </w:r>
      <w:r>
        <w:t xml:space="preserve">: </w:t>
      </w:r>
      <w:hyperlink r:id="rId4" w:anchor="gid=358523414" w:history="1">
        <w:r w:rsidR="00C81C6D" w:rsidRPr="00C81C6D">
          <w:rPr>
            <w:rStyle w:val="Hyperlink"/>
          </w:rPr>
          <w:t>https://docs.google.com/spreadsheets/d/1FuPEq0y-cdSUQ1nvhWKhVnG8PLaC2RYXsCpQu91FDqo/edit#gid=358523414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A538" w14:textId="77777777" w:rsidR="00D0385F" w:rsidRDefault="00D03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1C2"/>
    <w:multiLevelType w:val="hybridMultilevel"/>
    <w:tmpl w:val="BFACD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B69"/>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3143A28"/>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AB31C25"/>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B8A66B0"/>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D425FB7"/>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00F4FCC"/>
    <w:multiLevelType w:val="hybridMultilevel"/>
    <w:tmpl w:val="E25C713C"/>
    <w:lvl w:ilvl="0" w:tplc="0416000F">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1A50AFF"/>
    <w:multiLevelType w:val="hybridMultilevel"/>
    <w:tmpl w:val="32FC51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1C97773"/>
    <w:multiLevelType w:val="hybridMultilevel"/>
    <w:tmpl w:val="C5A49DA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55750F0"/>
    <w:multiLevelType w:val="hybridMultilevel"/>
    <w:tmpl w:val="11705C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824549C"/>
    <w:multiLevelType w:val="hybridMultilevel"/>
    <w:tmpl w:val="F79CCA8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7128C"/>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18760AD"/>
    <w:multiLevelType w:val="hybridMultilevel"/>
    <w:tmpl w:val="2D268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206BD9"/>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229D1FE4"/>
    <w:multiLevelType w:val="hybridMultilevel"/>
    <w:tmpl w:val="42A624A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61336"/>
    <w:multiLevelType w:val="hybridMultilevel"/>
    <w:tmpl w:val="5D50453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D0BF8"/>
    <w:multiLevelType w:val="hybridMultilevel"/>
    <w:tmpl w:val="D7FC8BA4"/>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66544"/>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12970"/>
    <w:multiLevelType w:val="hybridMultilevel"/>
    <w:tmpl w:val="C6AE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62631"/>
    <w:multiLevelType w:val="hybridMultilevel"/>
    <w:tmpl w:val="FB52106A"/>
    <w:lvl w:ilvl="0" w:tplc="13DE9E64">
      <w:start w:val="1"/>
      <w:numFmt w:val="decimal"/>
      <w:lvlText w:val="%1."/>
      <w:lvlJc w:val="left"/>
      <w:pPr>
        <w:ind w:left="360" w:hanging="360"/>
      </w:pPr>
      <w:rPr>
        <w:rFonts w:ascii="Century Gothic" w:eastAsiaTheme="minorHAnsi" w:hAnsi="Century Gothic" w:cstheme="minorBidi"/>
        <w:b/>
        <w:color w:val="4472C4" w:themeColor="accent1"/>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0252CF7"/>
    <w:multiLevelType w:val="hybridMultilevel"/>
    <w:tmpl w:val="6898EA7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3810FC3"/>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DB5A6B"/>
    <w:multiLevelType w:val="hybridMultilevel"/>
    <w:tmpl w:val="F858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FC2440"/>
    <w:multiLevelType w:val="hybridMultilevel"/>
    <w:tmpl w:val="C6AE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80CCF"/>
    <w:multiLevelType w:val="hybridMultilevel"/>
    <w:tmpl w:val="043A9A6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3D581041"/>
    <w:multiLevelType w:val="hybridMultilevel"/>
    <w:tmpl w:val="35B0EEC8"/>
    <w:lvl w:ilvl="0" w:tplc="277AF5F0">
      <w:start w:val="1"/>
      <w:numFmt w:val="decimal"/>
      <w:lvlText w:val="%1."/>
      <w:lvlJc w:val="left"/>
      <w:pPr>
        <w:ind w:left="360" w:hanging="360"/>
      </w:pPr>
      <w:rPr>
        <w:rFonts w:hint="default"/>
        <w:b/>
        <w:color w:val="4472C4" w:themeColor="accen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46834DB7"/>
    <w:multiLevelType w:val="hybridMultilevel"/>
    <w:tmpl w:val="E9528AC2"/>
    <w:lvl w:ilvl="0" w:tplc="92B4818A">
      <w:start w:val="1"/>
      <w:numFmt w:val="decimal"/>
      <w:lvlText w:val="%1."/>
      <w:lvlJc w:val="left"/>
      <w:pPr>
        <w:ind w:left="360" w:hanging="360"/>
      </w:pPr>
      <w:rPr>
        <w:rFonts w:hint="default"/>
        <w:b/>
        <w:color w:val="4472C4" w:themeColor="accent1"/>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47676C09"/>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D464B0"/>
    <w:multiLevelType w:val="hybridMultilevel"/>
    <w:tmpl w:val="46AE13BC"/>
    <w:lvl w:ilvl="0" w:tplc="92B4818A">
      <w:start w:val="1"/>
      <w:numFmt w:val="decimal"/>
      <w:lvlText w:val="%1."/>
      <w:lvlJc w:val="left"/>
      <w:pPr>
        <w:ind w:left="360" w:hanging="360"/>
      </w:pPr>
      <w:rPr>
        <w:rFonts w:hint="default"/>
        <w:b/>
        <w:color w:val="4472C4" w:themeColor="accen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4CA62E7E"/>
    <w:multiLevelType w:val="hybridMultilevel"/>
    <w:tmpl w:val="544C71CA"/>
    <w:lvl w:ilvl="0" w:tplc="B85E9740">
      <w:start w:val="1"/>
      <w:numFmt w:val="decimal"/>
      <w:lvlText w:val="%1."/>
      <w:lvlJc w:val="left"/>
      <w:pPr>
        <w:ind w:left="720" w:hanging="360"/>
      </w:pPr>
      <w:rPr>
        <w:rFonts w:hint="default"/>
        <w:b/>
        <w:color w:val="4472C4" w:themeColor="accent1"/>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DF33053"/>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4E2C2BEA"/>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4E3C0D1E"/>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BC5DF2"/>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32037BE"/>
    <w:multiLevelType w:val="hybridMultilevel"/>
    <w:tmpl w:val="8AD2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2720B1"/>
    <w:multiLevelType w:val="hybridMultilevel"/>
    <w:tmpl w:val="32FC51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559B5949"/>
    <w:multiLevelType w:val="hybridMultilevel"/>
    <w:tmpl w:val="CD26D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56390B65"/>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5C1DEC"/>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584D3EB0"/>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8C829F0"/>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5ACD34BD"/>
    <w:multiLevelType w:val="hybridMultilevel"/>
    <w:tmpl w:val="8A30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6AC5"/>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398073D"/>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659D13ED"/>
    <w:multiLevelType w:val="hybridMultilevel"/>
    <w:tmpl w:val="B836866E"/>
    <w:lvl w:ilvl="0" w:tplc="A5CE583E">
      <w:start w:val="1"/>
      <w:numFmt w:val="decimal"/>
      <w:lvlText w:val="%1"/>
      <w:lvlJc w:val="left"/>
      <w:pPr>
        <w:ind w:left="720" w:hanging="360"/>
      </w:pPr>
      <w:rPr>
        <w:rFonts w:ascii="Century Gothic" w:eastAsiaTheme="minorHAnsi" w:hAnsi="Century Gothic" w:cstheme="minorBidi"/>
        <w:b/>
        <w:color w:val="4472C4" w:themeColor="accent1"/>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68956FB5"/>
    <w:multiLevelType w:val="hybridMultilevel"/>
    <w:tmpl w:val="9BB2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5A5409"/>
    <w:multiLevelType w:val="hybridMultilevel"/>
    <w:tmpl w:val="CD26D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15:restartNumberingAfterBreak="0">
    <w:nsid w:val="6E4D6208"/>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6E4E7DDC"/>
    <w:multiLevelType w:val="hybridMultilevel"/>
    <w:tmpl w:val="AD40F5B8"/>
    <w:lvl w:ilvl="0" w:tplc="4D88CB4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FC23289"/>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0C63B03"/>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740E140F"/>
    <w:multiLevelType w:val="hybridMultilevel"/>
    <w:tmpl w:val="CD8890B0"/>
    <w:lvl w:ilvl="0" w:tplc="0C0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3F041D"/>
    <w:multiLevelType w:val="hybridMultilevel"/>
    <w:tmpl w:val="920EBB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3" w15:restartNumberingAfterBreak="0">
    <w:nsid w:val="77C64405"/>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7A7063EC"/>
    <w:multiLevelType w:val="hybridMultilevel"/>
    <w:tmpl w:val="C6AE8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C96B98"/>
    <w:multiLevelType w:val="hybridMultilevel"/>
    <w:tmpl w:val="8CA8A964"/>
    <w:lvl w:ilvl="0" w:tplc="BB9CD94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6" w15:restartNumberingAfterBreak="0">
    <w:nsid w:val="7D1560CE"/>
    <w:multiLevelType w:val="hybridMultilevel"/>
    <w:tmpl w:val="8AD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445EF9"/>
    <w:multiLevelType w:val="hybridMultilevel"/>
    <w:tmpl w:val="11705C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15:restartNumberingAfterBreak="0">
    <w:nsid w:val="7E740E1F"/>
    <w:multiLevelType w:val="hybridMultilevel"/>
    <w:tmpl w:val="FF66B25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9" w15:restartNumberingAfterBreak="0">
    <w:nsid w:val="7EB6675E"/>
    <w:multiLevelType w:val="hybridMultilevel"/>
    <w:tmpl w:val="8AD2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EF30CD8"/>
    <w:multiLevelType w:val="hybridMultilevel"/>
    <w:tmpl w:val="1C46EC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7F925494"/>
    <w:multiLevelType w:val="hybridMultilevel"/>
    <w:tmpl w:val="46AE13BC"/>
    <w:lvl w:ilvl="0" w:tplc="92B4818A">
      <w:start w:val="1"/>
      <w:numFmt w:val="decimal"/>
      <w:lvlText w:val="%1."/>
      <w:lvlJc w:val="left"/>
      <w:pPr>
        <w:ind w:left="720" w:hanging="360"/>
      </w:pPr>
      <w:rPr>
        <w:rFonts w:hint="default"/>
        <w:b/>
        <w:color w:val="4472C4" w:themeColor="accen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15:restartNumberingAfterBreak="0">
    <w:nsid w:val="7FF24A6B"/>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1"/>
  </w:num>
  <w:num w:numId="2">
    <w:abstractNumId w:val="12"/>
  </w:num>
  <w:num w:numId="3">
    <w:abstractNumId w:val="22"/>
  </w:num>
  <w:num w:numId="4">
    <w:abstractNumId w:val="0"/>
  </w:num>
  <w:num w:numId="5">
    <w:abstractNumId w:val="45"/>
  </w:num>
  <w:num w:numId="6">
    <w:abstractNumId w:val="7"/>
  </w:num>
  <w:num w:numId="7">
    <w:abstractNumId w:val="35"/>
  </w:num>
  <w:num w:numId="8">
    <w:abstractNumId w:val="24"/>
  </w:num>
  <w:num w:numId="9">
    <w:abstractNumId w:val="50"/>
  </w:num>
  <w:num w:numId="10">
    <w:abstractNumId w:val="30"/>
  </w:num>
  <w:num w:numId="11">
    <w:abstractNumId w:val="3"/>
  </w:num>
  <w:num w:numId="12">
    <w:abstractNumId w:val="62"/>
  </w:num>
  <w:num w:numId="13">
    <w:abstractNumId w:val="13"/>
  </w:num>
  <w:num w:numId="14">
    <w:abstractNumId w:val="46"/>
  </w:num>
  <w:num w:numId="15">
    <w:abstractNumId w:val="36"/>
  </w:num>
  <w:num w:numId="16">
    <w:abstractNumId w:val="6"/>
  </w:num>
  <w:num w:numId="17">
    <w:abstractNumId w:val="9"/>
  </w:num>
  <w:num w:numId="18">
    <w:abstractNumId w:val="57"/>
  </w:num>
  <w:num w:numId="19">
    <w:abstractNumId w:val="20"/>
  </w:num>
  <w:num w:numId="20">
    <w:abstractNumId w:val="52"/>
  </w:num>
  <w:num w:numId="21">
    <w:abstractNumId w:val="58"/>
  </w:num>
  <w:num w:numId="22">
    <w:abstractNumId w:val="55"/>
  </w:num>
  <w:num w:numId="23">
    <w:abstractNumId w:val="11"/>
  </w:num>
  <w:num w:numId="24">
    <w:abstractNumId w:val="31"/>
  </w:num>
  <w:num w:numId="25">
    <w:abstractNumId w:val="1"/>
  </w:num>
  <w:num w:numId="26">
    <w:abstractNumId w:val="4"/>
  </w:num>
  <w:num w:numId="27">
    <w:abstractNumId w:val="2"/>
  </w:num>
  <w:num w:numId="28">
    <w:abstractNumId w:val="40"/>
  </w:num>
  <w:num w:numId="29">
    <w:abstractNumId w:val="8"/>
  </w:num>
  <w:num w:numId="30">
    <w:abstractNumId w:val="38"/>
  </w:num>
  <w:num w:numId="31">
    <w:abstractNumId w:val="33"/>
  </w:num>
  <w:num w:numId="32">
    <w:abstractNumId w:val="21"/>
  </w:num>
  <w:num w:numId="33">
    <w:abstractNumId w:val="53"/>
  </w:num>
  <w:num w:numId="34">
    <w:abstractNumId w:val="5"/>
  </w:num>
  <w:num w:numId="35">
    <w:abstractNumId w:val="42"/>
  </w:num>
  <w:num w:numId="36">
    <w:abstractNumId w:val="49"/>
  </w:num>
  <w:num w:numId="37">
    <w:abstractNumId w:val="27"/>
  </w:num>
  <w:num w:numId="38">
    <w:abstractNumId w:val="17"/>
  </w:num>
  <w:num w:numId="39">
    <w:abstractNumId w:val="43"/>
  </w:num>
  <w:num w:numId="40">
    <w:abstractNumId w:val="37"/>
  </w:num>
  <w:num w:numId="41">
    <w:abstractNumId w:val="32"/>
  </w:num>
  <w:num w:numId="42">
    <w:abstractNumId w:val="47"/>
  </w:num>
  <w:num w:numId="43">
    <w:abstractNumId w:val="39"/>
  </w:num>
  <w:num w:numId="44">
    <w:abstractNumId w:val="61"/>
  </w:num>
  <w:num w:numId="45">
    <w:abstractNumId w:val="28"/>
  </w:num>
  <w:num w:numId="46">
    <w:abstractNumId w:val="25"/>
  </w:num>
  <w:num w:numId="47">
    <w:abstractNumId w:val="29"/>
  </w:num>
  <w:num w:numId="48">
    <w:abstractNumId w:val="60"/>
  </w:num>
  <w:num w:numId="49">
    <w:abstractNumId w:val="26"/>
  </w:num>
  <w:num w:numId="50">
    <w:abstractNumId w:val="19"/>
  </w:num>
  <w:num w:numId="51">
    <w:abstractNumId w:val="44"/>
  </w:num>
  <w:num w:numId="52">
    <w:abstractNumId w:val="56"/>
  </w:num>
  <w:num w:numId="53">
    <w:abstractNumId w:val="59"/>
  </w:num>
  <w:num w:numId="54">
    <w:abstractNumId w:val="34"/>
  </w:num>
  <w:num w:numId="55">
    <w:abstractNumId w:val="23"/>
  </w:num>
  <w:num w:numId="56">
    <w:abstractNumId w:val="18"/>
  </w:num>
  <w:num w:numId="57">
    <w:abstractNumId w:val="54"/>
  </w:num>
  <w:num w:numId="58">
    <w:abstractNumId w:val="48"/>
  </w:num>
  <w:num w:numId="59">
    <w:abstractNumId w:val="51"/>
  </w:num>
  <w:num w:numId="60">
    <w:abstractNumId w:val="10"/>
  </w:num>
  <w:num w:numId="61">
    <w:abstractNumId w:val="14"/>
  </w:num>
  <w:num w:numId="62">
    <w:abstractNumId w:val="16"/>
  </w:num>
  <w:num w:numId="63">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07"/>
    <w:rsid w:val="00010ADE"/>
    <w:rsid w:val="00011019"/>
    <w:rsid w:val="000873D7"/>
    <w:rsid w:val="00090A03"/>
    <w:rsid w:val="000B0E4B"/>
    <w:rsid w:val="00111E71"/>
    <w:rsid w:val="00155C92"/>
    <w:rsid w:val="0017258B"/>
    <w:rsid w:val="001D0E7F"/>
    <w:rsid w:val="00200639"/>
    <w:rsid w:val="00272C72"/>
    <w:rsid w:val="00284AA2"/>
    <w:rsid w:val="002B0118"/>
    <w:rsid w:val="002F7202"/>
    <w:rsid w:val="003540DB"/>
    <w:rsid w:val="003814F5"/>
    <w:rsid w:val="003932A9"/>
    <w:rsid w:val="003C026E"/>
    <w:rsid w:val="003C3FA3"/>
    <w:rsid w:val="003D0283"/>
    <w:rsid w:val="003D155C"/>
    <w:rsid w:val="003E6F3A"/>
    <w:rsid w:val="003F0F2B"/>
    <w:rsid w:val="00486E74"/>
    <w:rsid w:val="004C7B26"/>
    <w:rsid w:val="004D3E3A"/>
    <w:rsid w:val="00537F89"/>
    <w:rsid w:val="00567396"/>
    <w:rsid w:val="0059647F"/>
    <w:rsid w:val="005A78AA"/>
    <w:rsid w:val="00613C71"/>
    <w:rsid w:val="00623B1B"/>
    <w:rsid w:val="006830D9"/>
    <w:rsid w:val="00683C18"/>
    <w:rsid w:val="007030A6"/>
    <w:rsid w:val="0076426C"/>
    <w:rsid w:val="007E4A02"/>
    <w:rsid w:val="0081284D"/>
    <w:rsid w:val="0083300E"/>
    <w:rsid w:val="00875409"/>
    <w:rsid w:val="00875D82"/>
    <w:rsid w:val="008937C8"/>
    <w:rsid w:val="008B2C95"/>
    <w:rsid w:val="009149CB"/>
    <w:rsid w:val="009458B7"/>
    <w:rsid w:val="00A07DD1"/>
    <w:rsid w:val="00A67681"/>
    <w:rsid w:val="00AC0DE6"/>
    <w:rsid w:val="00AC1B71"/>
    <w:rsid w:val="00AE7902"/>
    <w:rsid w:val="00B71243"/>
    <w:rsid w:val="00B74924"/>
    <w:rsid w:val="00B97C4D"/>
    <w:rsid w:val="00BA3116"/>
    <w:rsid w:val="00BA3B87"/>
    <w:rsid w:val="00BE3534"/>
    <w:rsid w:val="00C40907"/>
    <w:rsid w:val="00C665D9"/>
    <w:rsid w:val="00C718BA"/>
    <w:rsid w:val="00C74859"/>
    <w:rsid w:val="00C7696D"/>
    <w:rsid w:val="00C81C6D"/>
    <w:rsid w:val="00CA0960"/>
    <w:rsid w:val="00CD4184"/>
    <w:rsid w:val="00D0385F"/>
    <w:rsid w:val="00D06933"/>
    <w:rsid w:val="00D447ED"/>
    <w:rsid w:val="00D47154"/>
    <w:rsid w:val="00DC50C2"/>
    <w:rsid w:val="00E174E4"/>
    <w:rsid w:val="00EB416E"/>
    <w:rsid w:val="00EE587E"/>
    <w:rsid w:val="00EE6EF6"/>
    <w:rsid w:val="00FA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8504"/>
  <w14:defaultImageDpi w14:val="32767"/>
  <w15:chartTrackingRefBased/>
  <w15:docId w15:val="{4BAD6C0C-16A2-2040-879B-4296C27B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7F"/>
    <w:pPr>
      <w:ind w:left="720"/>
      <w:contextualSpacing/>
    </w:pPr>
  </w:style>
  <w:style w:type="paragraph" w:styleId="FootnoteText">
    <w:name w:val="footnote text"/>
    <w:basedOn w:val="Normal"/>
    <w:link w:val="FootnoteTextChar"/>
    <w:uiPriority w:val="99"/>
    <w:unhideWhenUsed/>
    <w:rsid w:val="00BA3B87"/>
    <w:rPr>
      <w:sz w:val="20"/>
      <w:szCs w:val="20"/>
    </w:rPr>
  </w:style>
  <w:style w:type="character" w:customStyle="1" w:styleId="FootnoteTextChar">
    <w:name w:val="Footnote Text Char"/>
    <w:basedOn w:val="DefaultParagraphFont"/>
    <w:link w:val="FootnoteText"/>
    <w:uiPriority w:val="99"/>
    <w:rsid w:val="00BA3B87"/>
    <w:rPr>
      <w:sz w:val="20"/>
      <w:szCs w:val="20"/>
    </w:rPr>
  </w:style>
  <w:style w:type="character" w:styleId="FootnoteReference">
    <w:name w:val="footnote reference"/>
    <w:basedOn w:val="DefaultParagraphFont"/>
    <w:uiPriority w:val="99"/>
    <w:unhideWhenUsed/>
    <w:rsid w:val="00BA3B87"/>
    <w:rPr>
      <w:vertAlign w:val="superscript"/>
    </w:rPr>
  </w:style>
  <w:style w:type="paragraph" w:styleId="Header">
    <w:name w:val="header"/>
    <w:basedOn w:val="Normal"/>
    <w:link w:val="HeaderChar"/>
    <w:uiPriority w:val="99"/>
    <w:unhideWhenUsed/>
    <w:rsid w:val="00D0385F"/>
    <w:pPr>
      <w:tabs>
        <w:tab w:val="center" w:pos="4536"/>
        <w:tab w:val="right" w:pos="9072"/>
      </w:tabs>
    </w:pPr>
  </w:style>
  <w:style w:type="character" w:customStyle="1" w:styleId="HeaderChar">
    <w:name w:val="Header Char"/>
    <w:basedOn w:val="DefaultParagraphFont"/>
    <w:link w:val="Header"/>
    <w:uiPriority w:val="99"/>
    <w:rsid w:val="00D0385F"/>
  </w:style>
  <w:style w:type="paragraph" w:styleId="Footer">
    <w:name w:val="footer"/>
    <w:basedOn w:val="Normal"/>
    <w:link w:val="FooterChar"/>
    <w:uiPriority w:val="99"/>
    <w:unhideWhenUsed/>
    <w:rsid w:val="00D0385F"/>
    <w:pPr>
      <w:tabs>
        <w:tab w:val="center" w:pos="4536"/>
        <w:tab w:val="right" w:pos="9072"/>
      </w:tabs>
    </w:pPr>
  </w:style>
  <w:style w:type="character" w:customStyle="1" w:styleId="FooterChar">
    <w:name w:val="Footer Char"/>
    <w:basedOn w:val="DefaultParagraphFont"/>
    <w:link w:val="Footer"/>
    <w:uiPriority w:val="99"/>
    <w:rsid w:val="00D0385F"/>
  </w:style>
  <w:style w:type="paragraph" w:styleId="BalloonText">
    <w:name w:val="Balloon Text"/>
    <w:basedOn w:val="Normal"/>
    <w:link w:val="BalloonTextChar"/>
    <w:uiPriority w:val="99"/>
    <w:semiHidden/>
    <w:unhideWhenUsed/>
    <w:rsid w:val="00D038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385F"/>
    <w:rPr>
      <w:rFonts w:ascii="Times New Roman" w:hAnsi="Times New Roman" w:cs="Times New Roman"/>
      <w:sz w:val="18"/>
      <w:szCs w:val="18"/>
    </w:rPr>
  </w:style>
  <w:style w:type="character" w:styleId="Hyperlink">
    <w:name w:val="Hyperlink"/>
    <w:basedOn w:val="DefaultParagraphFont"/>
    <w:uiPriority w:val="99"/>
    <w:unhideWhenUsed/>
    <w:rsid w:val="001D0E7F"/>
    <w:rPr>
      <w:color w:val="0563C1" w:themeColor="hyperlink"/>
      <w:u w:val="single"/>
    </w:rPr>
  </w:style>
  <w:style w:type="character" w:styleId="FollowedHyperlink">
    <w:name w:val="FollowedHyperlink"/>
    <w:basedOn w:val="DefaultParagraphFont"/>
    <w:uiPriority w:val="99"/>
    <w:semiHidden/>
    <w:unhideWhenUsed/>
    <w:rsid w:val="0017258B"/>
    <w:rPr>
      <w:color w:val="954F72" w:themeColor="followedHyperlink"/>
      <w:u w:val="single"/>
    </w:rPr>
  </w:style>
  <w:style w:type="paragraph" w:styleId="PlainText">
    <w:name w:val="Plain Text"/>
    <w:basedOn w:val="Normal"/>
    <w:link w:val="PlainTextChar"/>
    <w:uiPriority w:val="99"/>
    <w:semiHidden/>
    <w:unhideWhenUsed/>
    <w:rsid w:val="003814F5"/>
    <w:rPr>
      <w:rFonts w:ascii="Calibri" w:hAnsi="Calibri"/>
      <w:sz w:val="22"/>
      <w:szCs w:val="21"/>
      <w:lang w:val="en-US"/>
    </w:rPr>
  </w:style>
  <w:style w:type="character" w:customStyle="1" w:styleId="PlainTextChar">
    <w:name w:val="Plain Text Char"/>
    <w:basedOn w:val="DefaultParagraphFont"/>
    <w:link w:val="PlainText"/>
    <w:uiPriority w:val="99"/>
    <w:semiHidden/>
    <w:rsid w:val="003814F5"/>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277">
      <w:bodyDiv w:val="1"/>
      <w:marLeft w:val="0"/>
      <w:marRight w:val="0"/>
      <w:marTop w:val="0"/>
      <w:marBottom w:val="0"/>
      <w:divBdr>
        <w:top w:val="none" w:sz="0" w:space="0" w:color="auto"/>
        <w:left w:val="none" w:sz="0" w:space="0" w:color="auto"/>
        <w:bottom w:val="none" w:sz="0" w:space="0" w:color="auto"/>
        <w:right w:val="none" w:sz="0" w:space="0" w:color="auto"/>
      </w:divBdr>
    </w:div>
    <w:div w:id="165025741">
      <w:bodyDiv w:val="1"/>
      <w:marLeft w:val="0"/>
      <w:marRight w:val="0"/>
      <w:marTop w:val="0"/>
      <w:marBottom w:val="0"/>
      <w:divBdr>
        <w:top w:val="none" w:sz="0" w:space="0" w:color="auto"/>
        <w:left w:val="none" w:sz="0" w:space="0" w:color="auto"/>
        <w:bottom w:val="none" w:sz="0" w:space="0" w:color="auto"/>
        <w:right w:val="none" w:sz="0" w:space="0" w:color="auto"/>
      </w:divBdr>
    </w:div>
    <w:div w:id="220481877">
      <w:bodyDiv w:val="1"/>
      <w:marLeft w:val="0"/>
      <w:marRight w:val="0"/>
      <w:marTop w:val="0"/>
      <w:marBottom w:val="0"/>
      <w:divBdr>
        <w:top w:val="none" w:sz="0" w:space="0" w:color="auto"/>
        <w:left w:val="none" w:sz="0" w:space="0" w:color="auto"/>
        <w:bottom w:val="none" w:sz="0" w:space="0" w:color="auto"/>
        <w:right w:val="none" w:sz="0" w:space="0" w:color="auto"/>
      </w:divBdr>
    </w:div>
    <w:div w:id="252518853">
      <w:bodyDiv w:val="1"/>
      <w:marLeft w:val="0"/>
      <w:marRight w:val="0"/>
      <w:marTop w:val="0"/>
      <w:marBottom w:val="0"/>
      <w:divBdr>
        <w:top w:val="none" w:sz="0" w:space="0" w:color="auto"/>
        <w:left w:val="none" w:sz="0" w:space="0" w:color="auto"/>
        <w:bottom w:val="none" w:sz="0" w:space="0" w:color="auto"/>
        <w:right w:val="none" w:sz="0" w:space="0" w:color="auto"/>
      </w:divBdr>
    </w:div>
    <w:div w:id="383675564">
      <w:bodyDiv w:val="1"/>
      <w:marLeft w:val="0"/>
      <w:marRight w:val="0"/>
      <w:marTop w:val="0"/>
      <w:marBottom w:val="0"/>
      <w:divBdr>
        <w:top w:val="none" w:sz="0" w:space="0" w:color="auto"/>
        <w:left w:val="none" w:sz="0" w:space="0" w:color="auto"/>
        <w:bottom w:val="none" w:sz="0" w:space="0" w:color="auto"/>
        <w:right w:val="none" w:sz="0" w:space="0" w:color="auto"/>
      </w:divBdr>
    </w:div>
    <w:div w:id="397018594">
      <w:bodyDiv w:val="1"/>
      <w:marLeft w:val="0"/>
      <w:marRight w:val="0"/>
      <w:marTop w:val="0"/>
      <w:marBottom w:val="0"/>
      <w:divBdr>
        <w:top w:val="none" w:sz="0" w:space="0" w:color="auto"/>
        <w:left w:val="none" w:sz="0" w:space="0" w:color="auto"/>
        <w:bottom w:val="none" w:sz="0" w:space="0" w:color="auto"/>
        <w:right w:val="none" w:sz="0" w:space="0" w:color="auto"/>
      </w:divBdr>
    </w:div>
    <w:div w:id="561865678">
      <w:bodyDiv w:val="1"/>
      <w:marLeft w:val="0"/>
      <w:marRight w:val="0"/>
      <w:marTop w:val="0"/>
      <w:marBottom w:val="0"/>
      <w:divBdr>
        <w:top w:val="none" w:sz="0" w:space="0" w:color="auto"/>
        <w:left w:val="none" w:sz="0" w:space="0" w:color="auto"/>
        <w:bottom w:val="none" w:sz="0" w:space="0" w:color="auto"/>
        <w:right w:val="none" w:sz="0" w:space="0" w:color="auto"/>
      </w:divBdr>
    </w:div>
    <w:div w:id="602806789">
      <w:bodyDiv w:val="1"/>
      <w:marLeft w:val="0"/>
      <w:marRight w:val="0"/>
      <w:marTop w:val="0"/>
      <w:marBottom w:val="0"/>
      <w:divBdr>
        <w:top w:val="none" w:sz="0" w:space="0" w:color="auto"/>
        <w:left w:val="none" w:sz="0" w:space="0" w:color="auto"/>
        <w:bottom w:val="none" w:sz="0" w:space="0" w:color="auto"/>
        <w:right w:val="none" w:sz="0" w:space="0" w:color="auto"/>
      </w:divBdr>
    </w:div>
    <w:div w:id="663823832">
      <w:bodyDiv w:val="1"/>
      <w:marLeft w:val="0"/>
      <w:marRight w:val="0"/>
      <w:marTop w:val="0"/>
      <w:marBottom w:val="0"/>
      <w:divBdr>
        <w:top w:val="none" w:sz="0" w:space="0" w:color="auto"/>
        <w:left w:val="none" w:sz="0" w:space="0" w:color="auto"/>
        <w:bottom w:val="none" w:sz="0" w:space="0" w:color="auto"/>
        <w:right w:val="none" w:sz="0" w:space="0" w:color="auto"/>
      </w:divBdr>
    </w:div>
    <w:div w:id="683750956">
      <w:bodyDiv w:val="1"/>
      <w:marLeft w:val="0"/>
      <w:marRight w:val="0"/>
      <w:marTop w:val="0"/>
      <w:marBottom w:val="0"/>
      <w:divBdr>
        <w:top w:val="none" w:sz="0" w:space="0" w:color="auto"/>
        <w:left w:val="none" w:sz="0" w:space="0" w:color="auto"/>
        <w:bottom w:val="none" w:sz="0" w:space="0" w:color="auto"/>
        <w:right w:val="none" w:sz="0" w:space="0" w:color="auto"/>
      </w:divBdr>
    </w:div>
    <w:div w:id="728530388">
      <w:bodyDiv w:val="1"/>
      <w:marLeft w:val="0"/>
      <w:marRight w:val="0"/>
      <w:marTop w:val="0"/>
      <w:marBottom w:val="0"/>
      <w:divBdr>
        <w:top w:val="none" w:sz="0" w:space="0" w:color="auto"/>
        <w:left w:val="none" w:sz="0" w:space="0" w:color="auto"/>
        <w:bottom w:val="none" w:sz="0" w:space="0" w:color="auto"/>
        <w:right w:val="none" w:sz="0" w:space="0" w:color="auto"/>
      </w:divBdr>
    </w:div>
    <w:div w:id="927231140">
      <w:bodyDiv w:val="1"/>
      <w:marLeft w:val="0"/>
      <w:marRight w:val="0"/>
      <w:marTop w:val="0"/>
      <w:marBottom w:val="0"/>
      <w:divBdr>
        <w:top w:val="none" w:sz="0" w:space="0" w:color="auto"/>
        <w:left w:val="none" w:sz="0" w:space="0" w:color="auto"/>
        <w:bottom w:val="none" w:sz="0" w:space="0" w:color="auto"/>
        <w:right w:val="none" w:sz="0" w:space="0" w:color="auto"/>
      </w:divBdr>
    </w:div>
    <w:div w:id="970131439">
      <w:bodyDiv w:val="1"/>
      <w:marLeft w:val="0"/>
      <w:marRight w:val="0"/>
      <w:marTop w:val="0"/>
      <w:marBottom w:val="0"/>
      <w:divBdr>
        <w:top w:val="none" w:sz="0" w:space="0" w:color="auto"/>
        <w:left w:val="none" w:sz="0" w:space="0" w:color="auto"/>
        <w:bottom w:val="none" w:sz="0" w:space="0" w:color="auto"/>
        <w:right w:val="none" w:sz="0" w:space="0" w:color="auto"/>
      </w:divBdr>
    </w:div>
    <w:div w:id="976034066">
      <w:bodyDiv w:val="1"/>
      <w:marLeft w:val="0"/>
      <w:marRight w:val="0"/>
      <w:marTop w:val="0"/>
      <w:marBottom w:val="0"/>
      <w:divBdr>
        <w:top w:val="none" w:sz="0" w:space="0" w:color="auto"/>
        <w:left w:val="none" w:sz="0" w:space="0" w:color="auto"/>
        <w:bottom w:val="none" w:sz="0" w:space="0" w:color="auto"/>
        <w:right w:val="none" w:sz="0" w:space="0" w:color="auto"/>
      </w:divBdr>
    </w:div>
    <w:div w:id="1042100454">
      <w:bodyDiv w:val="1"/>
      <w:marLeft w:val="0"/>
      <w:marRight w:val="0"/>
      <w:marTop w:val="0"/>
      <w:marBottom w:val="0"/>
      <w:divBdr>
        <w:top w:val="none" w:sz="0" w:space="0" w:color="auto"/>
        <w:left w:val="none" w:sz="0" w:space="0" w:color="auto"/>
        <w:bottom w:val="none" w:sz="0" w:space="0" w:color="auto"/>
        <w:right w:val="none" w:sz="0" w:space="0" w:color="auto"/>
      </w:divBdr>
    </w:div>
    <w:div w:id="1236630308">
      <w:bodyDiv w:val="1"/>
      <w:marLeft w:val="0"/>
      <w:marRight w:val="0"/>
      <w:marTop w:val="0"/>
      <w:marBottom w:val="0"/>
      <w:divBdr>
        <w:top w:val="none" w:sz="0" w:space="0" w:color="auto"/>
        <w:left w:val="none" w:sz="0" w:space="0" w:color="auto"/>
        <w:bottom w:val="none" w:sz="0" w:space="0" w:color="auto"/>
        <w:right w:val="none" w:sz="0" w:space="0" w:color="auto"/>
      </w:divBdr>
    </w:div>
    <w:div w:id="1417702292">
      <w:bodyDiv w:val="1"/>
      <w:marLeft w:val="0"/>
      <w:marRight w:val="0"/>
      <w:marTop w:val="0"/>
      <w:marBottom w:val="0"/>
      <w:divBdr>
        <w:top w:val="none" w:sz="0" w:space="0" w:color="auto"/>
        <w:left w:val="none" w:sz="0" w:space="0" w:color="auto"/>
        <w:bottom w:val="none" w:sz="0" w:space="0" w:color="auto"/>
        <w:right w:val="none" w:sz="0" w:space="0" w:color="auto"/>
      </w:divBdr>
    </w:div>
    <w:div w:id="1437218169">
      <w:bodyDiv w:val="1"/>
      <w:marLeft w:val="0"/>
      <w:marRight w:val="0"/>
      <w:marTop w:val="0"/>
      <w:marBottom w:val="0"/>
      <w:divBdr>
        <w:top w:val="none" w:sz="0" w:space="0" w:color="auto"/>
        <w:left w:val="none" w:sz="0" w:space="0" w:color="auto"/>
        <w:bottom w:val="none" w:sz="0" w:space="0" w:color="auto"/>
        <w:right w:val="none" w:sz="0" w:space="0" w:color="auto"/>
      </w:divBdr>
    </w:div>
    <w:div w:id="1443652991">
      <w:bodyDiv w:val="1"/>
      <w:marLeft w:val="0"/>
      <w:marRight w:val="0"/>
      <w:marTop w:val="0"/>
      <w:marBottom w:val="0"/>
      <w:divBdr>
        <w:top w:val="none" w:sz="0" w:space="0" w:color="auto"/>
        <w:left w:val="none" w:sz="0" w:space="0" w:color="auto"/>
        <w:bottom w:val="none" w:sz="0" w:space="0" w:color="auto"/>
        <w:right w:val="none" w:sz="0" w:space="0" w:color="auto"/>
      </w:divBdr>
    </w:div>
    <w:div w:id="1512914070">
      <w:bodyDiv w:val="1"/>
      <w:marLeft w:val="0"/>
      <w:marRight w:val="0"/>
      <w:marTop w:val="0"/>
      <w:marBottom w:val="0"/>
      <w:divBdr>
        <w:top w:val="none" w:sz="0" w:space="0" w:color="auto"/>
        <w:left w:val="none" w:sz="0" w:space="0" w:color="auto"/>
        <w:bottom w:val="none" w:sz="0" w:space="0" w:color="auto"/>
        <w:right w:val="none" w:sz="0" w:space="0" w:color="auto"/>
      </w:divBdr>
    </w:div>
    <w:div w:id="1737167967">
      <w:bodyDiv w:val="1"/>
      <w:marLeft w:val="0"/>
      <w:marRight w:val="0"/>
      <w:marTop w:val="0"/>
      <w:marBottom w:val="0"/>
      <w:divBdr>
        <w:top w:val="none" w:sz="0" w:space="0" w:color="auto"/>
        <w:left w:val="none" w:sz="0" w:space="0" w:color="auto"/>
        <w:bottom w:val="none" w:sz="0" w:space="0" w:color="auto"/>
        <w:right w:val="none" w:sz="0" w:space="0" w:color="auto"/>
      </w:divBdr>
    </w:div>
    <w:div w:id="18303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c.icann.org/contentMigrated/icann56-gac-communiqu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ac.icann.org/contentMigrated/icann47-gac-communiq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c.icann.org/contentMigrated/icann37-gac-communiqu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ac.icann.org/contentMigrated/gac-principles-regarding-new-gtlds" TargetMode="External"/><Relationship Id="rId4" Type="http://schemas.openxmlformats.org/officeDocument/2006/relationships/styles" Target="styles.xml"/><Relationship Id="rId9" Type="http://schemas.openxmlformats.org/officeDocument/2006/relationships/hyperlink" Target="https://gac.icann.org/contentMigrated/gac-principles-and-guidelines-for-the-delegation-and-administration-of-country-code-top-level-domains-role-of-government-or-public-authorit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ewgtlds.icann.org/en/applicants/agb/guidebook-full-04jun12-en.pdf" TargetMode="External"/><Relationship Id="rId2" Type="http://schemas.openxmlformats.org/officeDocument/2006/relationships/hyperlink" Target="https://gac.icann.org/file-asset/private/Geo%20Names%20GAC%20advice%20to%20Nov2017%20-%2018dec17.pdf" TargetMode="External"/><Relationship Id="rId1" Type="http://schemas.openxmlformats.org/officeDocument/2006/relationships/hyperlink" Target="https://gac.icann.org/contentMigrated/icann59-gac-communique" TargetMode="External"/><Relationship Id="rId4" Type="http://schemas.openxmlformats.org/officeDocument/2006/relationships/hyperlink" Target="https://docs.google.com/spreadsheets/d/1FuPEq0y-cdSUQ1nvhWKhVnG8PLaC2RYXsCpQu91FDq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472E-E53E-D743-B972-EB6C447BC6A1}">
  <ds:schemaRefs>
    <ds:schemaRef ds:uri="http://schemas.openxmlformats.org/officeDocument/2006/bibliography"/>
  </ds:schemaRefs>
</ds:datastoreItem>
</file>

<file path=customXml/itemProps2.xml><?xml version="1.0" encoding="utf-8"?>
<ds:datastoreItem xmlns:ds="http://schemas.openxmlformats.org/officeDocument/2006/customXml" ds:itemID="{C268AACF-06C6-8843-9062-67860F1C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30</Pages>
  <Words>8672</Words>
  <Characters>49436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Dale</dc:creator>
  <cp:keywords/>
  <dc:description/>
  <cp:lastModifiedBy>Tom Dale</cp:lastModifiedBy>
  <cp:revision>14</cp:revision>
  <dcterms:created xsi:type="dcterms:W3CDTF">2018-06-08T01:49:00Z</dcterms:created>
  <dcterms:modified xsi:type="dcterms:W3CDTF">2018-06-08T05:34:00Z</dcterms:modified>
</cp:coreProperties>
</file>